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rFonts w:ascii="Liberation Serif" w:hAnsi="Liberation Serif"/>
          <w:sz w:val="24"/>
          <w:szCs w:val="24"/>
        </w:rPr>
      </w:pPr>
      <w:r>
        <w:rPr>
          <w:rFonts w:ascii="Liberation Serif" w:hAnsi="Liberation Serif"/>
          <w:b/>
          <w:i w:val="false"/>
          <w:color w:val="000000"/>
          <w:sz w:val="24"/>
          <w:szCs w:val="24"/>
        </w:rPr>
        <w:t>МИНИСТЕРСТВО ПРОСВЕЩЕНИЯ РОССИЙСКОЙ ФЕДЕРАЦИИ</w:t>
      </w:r>
    </w:p>
    <w:p>
      <w:pPr>
        <w:pStyle w:val="Normal"/>
        <w:spacing w:lineRule="exact" w:line="408" w:before="0" w:after="0"/>
        <w:ind w:left="120" w:hanging="0"/>
        <w:jc w:val="center"/>
        <w:rPr>
          <w:rFonts w:ascii="Liberation Serif" w:hAnsi="Liberation Serif"/>
          <w:sz w:val="24"/>
          <w:szCs w:val="24"/>
        </w:rPr>
      </w:pPr>
      <w:r>
        <w:rPr>
          <w:rFonts w:ascii="Liberation Serif" w:hAnsi="Liberation Serif"/>
          <w:b/>
          <w:i w:val="false"/>
          <w:color w:val="000000"/>
          <w:sz w:val="24"/>
          <w:szCs w:val="24"/>
        </w:rPr>
        <w:t>‌</w:t>
      </w:r>
      <w:bookmarkStart w:id="0" w:name="c9c270cb-8db4-4b8a-a6c7-a5bbc00b9a2a"/>
      <w:r>
        <w:rPr>
          <w:rFonts w:ascii="Liberation Serif" w:hAnsi="Liberation Serif"/>
          <w:b/>
          <w:i w:val="false"/>
          <w:color w:val="000000"/>
          <w:sz w:val="24"/>
          <w:szCs w:val="24"/>
        </w:rPr>
        <w:t>‌</w:t>
      </w:r>
      <w:r>
        <w:rPr>
          <w:rFonts w:ascii="Liberation Serif" w:hAnsi="Liberation Serif"/>
          <w:b/>
          <w:i w:val="false"/>
          <w:color w:val="000000"/>
          <w:sz w:val="24"/>
          <w:szCs w:val="24"/>
        </w:rPr>
        <w:t xml:space="preserve">Департамент образования Вологодской области ‌‌ </w:t>
      </w:r>
      <w:bookmarkEnd w:id="0"/>
      <w:r>
        <w:rPr>
          <w:rFonts w:ascii="Liberation Serif" w:hAnsi="Liberation Serif"/>
          <w:sz w:val="24"/>
          <w:szCs w:val="24"/>
        </w:rPr>
        <w:br/>
      </w:r>
      <w:bookmarkStart w:id="1" w:name="c9c270cb-8db4-4b8a-a6c7-a5bbc00b9a2a1"/>
      <w:r>
        <w:rPr>
          <w:rFonts w:ascii="Liberation Serif" w:hAnsi="Liberation Serif"/>
          <w:b/>
          <w:i w:val="false"/>
          <w:color w:val="000000"/>
          <w:sz w:val="24"/>
          <w:szCs w:val="24"/>
        </w:rPr>
        <w:t xml:space="preserve"> ‌</w:t>
      </w:r>
      <w:bookmarkEnd w:id="1"/>
      <w:r>
        <w:rPr>
          <w:rFonts w:ascii="Liberation Serif" w:hAnsi="Liberation Serif"/>
          <w:b/>
          <w:i w:val="false"/>
          <w:color w:val="000000"/>
          <w:sz w:val="24"/>
          <w:szCs w:val="24"/>
        </w:rPr>
        <w:t xml:space="preserve">‌‌ </w:t>
      </w:r>
    </w:p>
    <w:p>
      <w:pPr>
        <w:pStyle w:val="Normal"/>
        <w:spacing w:lineRule="exact" w:line="408" w:before="0" w:after="0"/>
        <w:ind w:left="120" w:hanging="0"/>
        <w:jc w:val="center"/>
        <w:rPr>
          <w:rFonts w:ascii="Liberation Serif" w:hAnsi="Liberation Serif"/>
          <w:sz w:val="24"/>
          <w:szCs w:val="24"/>
        </w:rPr>
      </w:pPr>
      <w:r>
        <w:rPr>
          <w:rFonts w:ascii="Liberation Serif" w:hAnsi="Liberation Serif"/>
          <w:b/>
          <w:i w:val="false"/>
          <w:color w:val="000000"/>
          <w:sz w:val="24"/>
          <w:szCs w:val="24"/>
        </w:rPr>
        <w:t>‌</w:t>
      </w:r>
      <w:bookmarkStart w:id="2" w:name="2ef03dff-ffc2-48f0-b077-ed4025dcdffe"/>
      <w:r>
        <w:rPr>
          <w:rFonts w:ascii="Liberation Serif" w:hAnsi="Liberation Serif"/>
          <w:b/>
          <w:i w:val="false"/>
          <w:color w:val="000000"/>
          <w:sz w:val="24"/>
          <w:szCs w:val="24"/>
        </w:rPr>
        <w:t>Управление образования администрации Тотемского муниципального округа</w:t>
      </w:r>
      <w:bookmarkEnd w:id="2"/>
      <w:r>
        <w:rPr>
          <w:rFonts w:ascii="Liberation Serif" w:hAnsi="Liberation Serif"/>
          <w:b/>
          <w:i w:val="false"/>
          <w:color w:val="000000"/>
          <w:sz w:val="24"/>
          <w:szCs w:val="24"/>
        </w:rPr>
        <w:t>‌</w:t>
      </w:r>
      <w:r>
        <w:rPr>
          <w:rFonts w:ascii="Liberation Serif" w:hAnsi="Liberation Serif"/>
          <w:b w:val="false"/>
          <w:i w:val="false"/>
          <w:color w:val="000000"/>
          <w:sz w:val="24"/>
          <w:szCs w:val="24"/>
        </w:rPr>
        <w:t>​</w:t>
      </w:r>
    </w:p>
    <w:p>
      <w:pPr>
        <w:pStyle w:val="Normal"/>
        <w:spacing w:lineRule="exact" w:line="408" w:before="0" w:after="0"/>
        <w:ind w:left="120" w:hanging="0"/>
        <w:jc w:val="center"/>
        <w:rPr>
          <w:rFonts w:ascii="Liberation Serif" w:hAnsi="Liberation Serif"/>
          <w:sz w:val="24"/>
          <w:szCs w:val="24"/>
        </w:rPr>
      </w:pPr>
      <w:r>
        <w:rPr>
          <w:rFonts w:ascii="Liberation Serif" w:hAnsi="Liberation Serif"/>
          <w:b/>
          <w:i w:val="false"/>
          <w:color w:val="000000"/>
          <w:sz w:val="24"/>
          <w:szCs w:val="24"/>
        </w:rPr>
        <w:t>МБОУ "Юбилейная СОШ"</w:t>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tbl>
      <w:tblPr>
        <w:tblStyle w:val="a3"/>
        <w:tblW w:w="9345" w:type="dxa"/>
        <w:jc w:val="left"/>
        <w:tblInd w:w="0" w:type="dxa"/>
        <w:tblCellMar>
          <w:top w:w="0" w:type="dxa"/>
          <w:left w:w="108" w:type="dxa"/>
          <w:bottom w:w="0" w:type="dxa"/>
          <w:right w:w="108" w:type="dxa"/>
        </w:tblCellMar>
        <w:tblLook w:val="04a0" w:noVBand="1" w:noHBand="0" w:firstRow="1" w:lastRow="0" w:firstColumn="1" w:lastColumn="0"/>
      </w:tblPr>
      <w:tblGrid>
        <w:gridCol w:w="3115"/>
        <w:gridCol w:w="3115"/>
        <w:gridCol w:w="3115"/>
      </w:tblGrid>
      <w:tr>
        <w:trPr/>
        <w:tc>
          <w:tcPr>
            <w:tcW w:w="3115" w:type="dxa"/>
            <w:tcBorders/>
          </w:tcPr>
          <w:p>
            <w:pPr>
              <w:pStyle w:val="Normal"/>
              <w:widowControl/>
              <w:bidi w:val="0"/>
              <w:spacing w:before="0" w:after="120"/>
              <w:ind w:left="0" w:right="57" w:hanging="0"/>
              <w:jc w:val="both"/>
              <w:rPr>
                <w:rFonts w:ascii="Liberation Serif" w:hAnsi="Liberation Serif"/>
                <w:sz w:val="24"/>
                <w:szCs w:val="24"/>
              </w:rPr>
            </w:pPr>
            <w:r>
              <w:rPr>
                <w:rFonts w:eastAsia="Times New Roman" w:cs="Times New Roman" w:ascii="Liberation Serif" w:hAnsi="Liberation Serif"/>
                <w:color w:val="000000"/>
                <w:kern w:val="0"/>
                <w:sz w:val="24"/>
                <w:szCs w:val="24"/>
                <w:lang w:val="ru-RU" w:eastAsia="ru-RU" w:bidi="ar-SA"/>
              </w:rPr>
              <w:t>ПРИНЯТО</w:t>
            </w:r>
          </w:p>
          <w:p>
            <w:pPr>
              <w:pStyle w:val="Normal"/>
              <w:widowControl/>
              <w:bidi w:val="0"/>
              <w:spacing w:before="0" w:after="120"/>
              <w:ind w:left="0" w:right="57" w:hanging="0"/>
              <w:rPr>
                <w:rFonts w:ascii="Liberation Serif" w:hAnsi="Liberation Serif"/>
                <w:sz w:val="24"/>
                <w:szCs w:val="24"/>
              </w:rPr>
            </w:pPr>
            <w:r>
              <w:rPr>
                <w:rFonts w:eastAsia="Times New Roman" w:ascii="Liberation Serif" w:hAnsi="Liberation Serif"/>
                <w:color w:val="000000"/>
                <w:sz w:val="24"/>
                <w:szCs w:val="24"/>
                <w:lang w:val="ru-RU"/>
              </w:rPr>
              <w:t>Педагогическим советом</w:t>
            </w:r>
          </w:p>
          <w:p>
            <w:pPr>
              <w:pStyle w:val="Normal"/>
              <w:widowControl/>
              <w:bidi w:val="0"/>
              <w:spacing w:lineRule="auto" w:line="240" w:before="0" w:after="0"/>
              <w:ind w:left="0" w:right="57" w:hanging="0"/>
              <w:rPr>
                <w:rFonts w:ascii="Liberation Serif" w:hAnsi="Liberation Serif"/>
                <w:sz w:val="24"/>
                <w:szCs w:val="24"/>
              </w:rPr>
            </w:pPr>
            <w:r>
              <w:rPr>
                <w:rFonts w:eastAsia="Times New Roman" w:ascii="Liberation Serif" w:hAnsi="Liberation Serif"/>
                <w:color w:val="000000"/>
                <w:sz w:val="24"/>
                <w:szCs w:val="24"/>
                <w:lang w:val="ru-RU"/>
              </w:rPr>
              <w:t>от «30» августа   2023 г.</w:t>
            </w:r>
          </w:p>
          <w:p>
            <w:pPr>
              <w:pStyle w:val="Normal"/>
              <w:widowControl/>
              <w:bidi w:val="0"/>
              <w:spacing w:lineRule="auto" w:line="240" w:before="0" w:after="0"/>
              <w:ind w:left="0" w:right="57" w:hanging="0"/>
              <w:jc w:val="both"/>
              <w:rPr>
                <w:rFonts w:ascii="Liberation Serif" w:hAnsi="Liberation Serif"/>
                <w:sz w:val="24"/>
                <w:szCs w:val="24"/>
              </w:rPr>
            </w:pPr>
            <w:r>
              <w:rPr>
                <w:rFonts w:eastAsia="Times New Roman" w:ascii="Liberation Serif" w:hAnsi="Liberation Serif"/>
                <w:color w:val="000000"/>
                <w:sz w:val="24"/>
                <w:szCs w:val="24"/>
                <w:lang w:val="ru-RU"/>
              </w:rPr>
              <w:t>Пр</w:t>
            </w:r>
            <w:r>
              <w:rPr>
                <w:rFonts w:eastAsia="Times New Roman" w:cs="Times New Roman" w:ascii="Liberation Serif" w:hAnsi="Liberation Serif"/>
                <w:color w:val="000000"/>
                <w:kern w:val="0"/>
                <w:sz w:val="24"/>
                <w:szCs w:val="24"/>
                <w:lang w:val="ru-RU" w:eastAsia="ru-RU" w:bidi="ar-SA"/>
              </w:rPr>
              <w:t>отокол</w:t>
            </w:r>
            <w:r>
              <w:rPr>
                <w:rFonts w:eastAsia="Times New Roman" w:ascii="Liberation Serif" w:hAnsi="Liberation Serif"/>
                <w:color w:val="000000"/>
                <w:sz w:val="24"/>
                <w:szCs w:val="24"/>
                <w:lang w:val="ru-RU"/>
              </w:rPr>
              <w:t xml:space="preserve"> №1 </w:t>
            </w:r>
          </w:p>
          <w:p>
            <w:pPr>
              <w:pStyle w:val="Normal"/>
              <w:spacing w:lineRule="auto" w:line="240" w:before="0" w:after="120"/>
              <w:jc w:val="both"/>
              <w:rPr>
                <w:rFonts w:ascii="Liberation Serif" w:hAnsi="Liberation Serif" w:eastAsia="Times New Roman"/>
                <w:color w:val="000000"/>
                <w:sz w:val="24"/>
                <w:szCs w:val="24"/>
                <w:lang w:val="ru-RU"/>
              </w:rPr>
            </w:pPr>
            <w:r>
              <w:rPr>
                <w:rFonts w:eastAsia="Times New Roman" w:ascii="Liberation Serif" w:hAnsi="Liberation Serif"/>
                <w:color w:val="000000"/>
                <w:sz w:val="24"/>
                <w:szCs w:val="24"/>
                <w:lang w:val="ru-RU"/>
              </w:rPr>
            </w:r>
          </w:p>
        </w:tc>
        <w:tc>
          <w:tcPr>
            <w:tcW w:w="3115" w:type="dxa"/>
            <w:tcBorders/>
          </w:tcPr>
          <w:p>
            <w:pPr>
              <w:pStyle w:val="Normal"/>
              <w:spacing w:lineRule="auto" w:line="240" w:before="0" w:after="120"/>
              <w:jc w:val="both"/>
              <w:rPr>
                <w:rFonts w:ascii="Liberation Serif" w:hAnsi="Liberation Serif" w:eastAsia="Times New Roman"/>
                <w:color w:val="000000"/>
                <w:sz w:val="24"/>
                <w:szCs w:val="24"/>
                <w:lang w:val="ru-RU"/>
              </w:rPr>
            </w:pPr>
            <w:r>
              <w:rPr>
                <w:rFonts w:eastAsia="Times New Roman" w:ascii="Liberation Serif" w:hAnsi="Liberation Serif"/>
                <w:color w:val="000000"/>
                <w:sz w:val="24"/>
                <w:szCs w:val="24"/>
                <w:lang w:val="ru-RU"/>
              </w:rPr>
              <w:drawing>
                <wp:anchor behindDoc="1" distT="0" distB="0" distL="0" distR="0" simplePos="0" locked="0" layoutInCell="1" allowOverlap="1" relativeHeight="2">
                  <wp:simplePos x="0" y="0"/>
                  <wp:positionH relativeFrom="column">
                    <wp:posOffset>489585</wp:posOffset>
                  </wp:positionH>
                  <wp:positionV relativeFrom="paragraph">
                    <wp:posOffset>104140</wp:posOffset>
                  </wp:positionV>
                  <wp:extent cx="1103630" cy="1060450"/>
                  <wp:effectExtent l="0" t="0" r="0" b="0"/>
                  <wp:wrapNone/>
                  <wp:docPr id="1" name="Рисунок 3" descr="Описание: рос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Описание: роспись"/>
                          <pic:cNvPicPr>
                            <a:picLocks noChangeAspect="1" noChangeArrowheads="1"/>
                          </pic:cNvPicPr>
                        </pic:nvPicPr>
                        <pic:blipFill>
                          <a:blip r:embed="rId2"/>
                          <a:stretch>
                            <a:fillRect/>
                          </a:stretch>
                        </pic:blipFill>
                        <pic:spPr bwMode="auto">
                          <a:xfrm>
                            <a:off x="0" y="0"/>
                            <a:ext cx="1103630" cy="1060450"/>
                          </a:xfrm>
                          <a:prstGeom prst="rect">
                            <a:avLst/>
                          </a:prstGeom>
                        </pic:spPr>
                      </pic:pic>
                    </a:graphicData>
                  </a:graphic>
                </wp:anchor>
              </w:drawing>
            </w:r>
          </w:p>
        </w:tc>
        <w:tc>
          <w:tcPr>
            <w:tcW w:w="3115" w:type="dxa"/>
            <w:tcBorders/>
          </w:tcPr>
          <w:p>
            <w:pPr>
              <w:pStyle w:val="Normal"/>
              <w:spacing w:before="0" w:after="120"/>
              <w:rPr>
                <w:rFonts w:ascii="Liberation Serif" w:hAnsi="Liberation Serif"/>
                <w:sz w:val="24"/>
                <w:szCs w:val="24"/>
              </w:rPr>
            </w:pPr>
            <w:r>
              <w:rPr>
                <w:rFonts w:eastAsia="Times New Roman" w:ascii="Liberation Serif" w:hAnsi="Liberation Serif"/>
                <w:color w:val="000000"/>
                <w:sz w:val="24"/>
                <w:szCs w:val="24"/>
                <w:lang w:val="ru-RU"/>
              </w:rPr>
              <w:t>УТВЕРЖДЕНО</w:t>
            </w:r>
          </w:p>
          <w:p>
            <w:pPr>
              <w:pStyle w:val="Normal"/>
              <w:widowControl/>
              <w:bidi w:val="0"/>
              <w:spacing w:before="0" w:after="120"/>
              <w:ind w:left="0" w:right="0" w:hanging="0"/>
              <w:rPr>
                <w:rFonts w:ascii="Liberation Serif" w:hAnsi="Liberation Serif"/>
                <w:sz w:val="24"/>
                <w:szCs w:val="24"/>
              </w:rPr>
            </w:pPr>
            <w:r>
              <w:rPr>
                <w:rFonts w:eastAsia="Times New Roman" w:ascii="Liberation Serif" w:hAnsi="Liberation Serif"/>
                <w:color w:val="000000"/>
                <w:sz w:val="24"/>
                <w:szCs w:val="24"/>
                <w:lang w:val="ru-RU"/>
              </w:rPr>
              <w:t xml:space="preserve">Приказом директора </w:t>
            </w:r>
          </w:p>
          <w:p>
            <w:pPr>
              <w:pStyle w:val="Normal"/>
              <w:widowControl/>
              <w:bidi w:val="0"/>
              <w:spacing w:lineRule="auto" w:line="240" w:before="0" w:after="0"/>
              <w:ind w:left="0" w:right="0" w:hanging="0"/>
              <w:rPr>
                <w:rFonts w:ascii="Liberation Serif" w:hAnsi="Liberation Serif"/>
                <w:sz w:val="24"/>
                <w:szCs w:val="24"/>
              </w:rPr>
            </w:pPr>
            <w:r>
              <w:rPr>
                <w:rFonts w:eastAsia="Times New Roman" w:ascii="Liberation Serif" w:hAnsi="Liberation Serif"/>
                <w:color w:val="000000"/>
                <w:sz w:val="24"/>
                <w:szCs w:val="24"/>
                <w:lang w:val="ru-RU"/>
              </w:rPr>
              <w:t>от «30» августа    2023 г. № 1</w:t>
            </w:r>
            <w:r>
              <w:rPr>
                <w:rFonts w:eastAsia="Times New Roman" w:cs="Times New Roman" w:ascii="Liberation Serif" w:hAnsi="Liberation Serif"/>
                <w:color w:val="000000"/>
                <w:kern w:val="0"/>
                <w:sz w:val="24"/>
                <w:szCs w:val="24"/>
                <w:lang w:val="ru-RU" w:eastAsia="ru-RU" w:bidi="ar-SA"/>
              </w:rPr>
              <w:t>1</w:t>
            </w:r>
            <w:r>
              <w:rPr>
                <w:rFonts w:eastAsia="Times New Roman" w:ascii="Liberation Serif" w:hAnsi="Liberation Serif"/>
                <w:color w:val="000000"/>
                <w:sz w:val="24"/>
                <w:szCs w:val="24"/>
                <w:lang w:val="ru-RU"/>
              </w:rPr>
              <w:t xml:space="preserve">0 </w:t>
            </w:r>
          </w:p>
          <w:p>
            <w:pPr>
              <w:pStyle w:val="Normal"/>
              <w:spacing w:lineRule="auto" w:line="240" w:before="0" w:after="120"/>
              <w:jc w:val="both"/>
              <w:rPr>
                <w:rFonts w:ascii="Liberation Serif" w:hAnsi="Liberation Serif" w:eastAsia="Times New Roman"/>
                <w:color w:val="000000"/>
                <w:sz w:val="24"/>
                <w:szCs w:val="24"/>
                <w:lang w:val="ru-RU"/>
              </w:rPr>
            </w:pPr>
            <w:r>
              <w:rPr>
                <w:rFonts w:eastAsia="Times New Roman" w:ascii="Liberation Serif" w:hAnsi="Liberation Serif"/>
                <w:color w:val="000000"/>
                <w:sz w:val="24"/>
                <w:szCs w:val="24"/>
                <w:lang w:val="ru-RU"/>
              </w:rPr>
            </w:r>
          </w:p>
        </w:tc>
      </w:tr>
    </w:tbl>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p>
      <w:pPr>
        <w:pStyle w:val="Normal"/>
        <w:spacing w:before="0" w:after="0"/>
        <w:ind w:left="120" w:hanging="0"/>
        <w:jc w:val="left"/>
        <w:rPr>
          <w:rFonts w:ascii="Liberation Serif" w:hAnsi="Liberation Serif"/>
          <w:sz w:val="24"/>
          <w:szCs w:val="24"/>
        </w:rPr>
      </w:pPr>
      <w:r>
        <w:rPr>
          <w:rFonts w:ascii="Liberation Serif" w:hAnsi="Liberation Serif"/>
          <w:b w:val="false"/>
          <w:i w:val="false"/>
          <w:color w:val="000000"/>
          <w:sz w:val="24"/>
          <w:szCs w:val="24"/>
        </w:rPr>
        <w:t>‌</w:t>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p>
    <w:p>
      <w:pPr>
        <w:pStyle w:val="Normal"/>
        <w:spacing w:lineRule="exact" w:line="408" w:before="0" w:after="0"/>
        <w:ind w:left="120" w:hanging="0"/>
        <w:jc w:val="center"/>
        <w:rPr>
          <w:rFonts w:ascii="Liberation Serif" w:hAnsi="Liberation Serif"/>
          <w:sz w:val="24"/>
          <w:szCs w:val="24"/>
        </w:rPr>
      </w:pPr>
      <w:r>
        <w:rPr>
          <w:rFonts w:ascii="Liberation Serif" w:hAnsi="Liberation Serif"/>
          <w:b/>
          <w:i w:val="false"/>
          <w:color w:val="000000"/>
          <w:sz w:val="24"/>
          <w:szCs w:val="24"/>
        </w:rPr>
        <w:t>РАБОЧАЯ ПРОГРАММА</w:t>
      </w:r>
    </w:p>
    <w:p>
      <w:pPr>
        <w:pStyle w:val="Normal"/>
        <w:spacing w:lineRule="exact" w:line="408" w:before="0" w:after="0"/>
        <w:ind w:left="120" w:hanging="0"/>
        <w:jc w:val="center"/>
        <w:rPr>
          <w:rFonts w:ascii="Liberation Serif" w:hAnsi="Liberation Serif"/>
          <w:sz w:val="24"/>
          <w:szCs w:val="24"/>
        </w:rPr>
      </w:pPr>
      <w:r>
        <w:rPr>
          <w:rFonts w:ascii="Liberation Serif" w:hAnsi="Liberation Serif"/>
          <w:b w:val="false"/>
          <w:i w:val="false"/>
          <w:color w:val="000000"/>
          <w:sz w:val="24"/>
          <w:szCs w:val="24"/>
        </w:rPr>
        <w:t>(ID 608218)</w:t>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lineRule="exact" w:line="408" w:before="0" w:after="0"/>
        <w:ind w:left="120" w:hanging="0"/>
        <w:jc w:val="center"/>
        <w:rPr>
          <w:rFonts w:ascii="Liberation Serif" w:hAnsi="Liberation Serif"/>
          <w:sz w:val="24"/>
          <w:szCs w:val="24"/>
        </w:rPr>
      </w:pPr>
      <w:r>
        <w:rPr>
          <w:rFonts w:ascii="Liberation Serif" w:hAnsi="Liberation Serif"/>
          <w:b/>
          <w:i w:val="false"/>
          <w:color w:val="000000"/>
          <w:sz w:val="24"/>
          <w:szCs w:val="24"/>
        </w:rPr>
        <w:t>учебного предмета «Иностранный язык (английский)»</w:t>
      </w:r>
    </w:p>
    <w:p>
      <w:pPr>
        <w:pStyle w:val="Normal"/>
        <w:spacing w:lineRule="exact" w:line="408" w:before="0" w:after="0"/>
        <w:ind w:left="120" w:hanging="0"/>
        <w:jc w:val="center"/>
        <w:rPr>
          <w:rFonts w:ascii="Liberation Serif" w:hAnsi="Liberation Serif"/>
          <w:sz w:val="24"/>
          <w:szCs w:val="24"/>
        </w:rPr>
      </w:pPr>
      <w:r>
        <w:rPr>
          <w:rFonts w:ascii="Liberation Serif" w:hAnsi="Liberation Serif"/>
          <w:b w:val="false"/>
          <w:i w:val="false"/>
          <w:color w:val="000000"/>
          <w:sz w:val="24"/>
          <w:szCs w:val="24"/>
        </w:rPr>
        <w:t xml:space="preserve">для обучающихся 2 – 4 классов </w:t>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right"/>
        <w:rPr>
          <w:rFonts w:ascii="Liberation Serif" w:hAnsi="Liberation Serif"/>
          <w:sz w:val="24"/>
          <w:szCs w:val="24"/>
        </w:rPr>
      </w:pPr>
      <w:r>
        <w:rPr>
          <w:rFonts w:ascii="Liberation Serif" w:hAnsi="Liberation Serif"/>
          <w:sz w:val="24"/>
          <w:szCs w:val="24"/>
        </w:rPr>
        <w:t>составитель программы: Меньшикова М.Н.</w:t>
      </w:r>
    </w:p>
    <w:p>
      <w:pPr>
        <w:pStyle w:val="Normal"/>
        <w:spacing w:before="0" w:after="0"/>
        <w:ind w:left="120" w:hanging="0"/>
        <w:jc w:val="right"/>
        <w:rPr>
          <w:rFonts w:ascii="Liberation Serif" w:hAnsi="Liberation Serif"/>
          <w:sz w:val="24"/>
          <w:szCs w:val="24"/>
        </w:rPr>
      </w:pPr>
      <w:r>
        <w:rPr>
          <w:rFonts w:ascii="Liberation Serif" w:hAnsi="Liberation Serif"/>
          <w:sz w:val="24"/>
          <w:szCs w:val="24"/>
        </w:rPr>
        <w:t>учитель географии, ОБЖ,</w:t>
      </w:r>
    </w:p>
    <w:p>
      <w:pPr>
        <w:pStyle w:val="Normal"/>
        <w:spacing w:before="0" w:after="0"/>
        <w:ind w:left="120" w:hanging="0"/>
        <w:jc w:val="right"/>
        <w:rPr>
          <w:rFonts w:ascii="Liberation Serif" w:hAnsi="Liberation Serif"/>
          <w:sz w:val="24"/>
          <w:szCs w:val="24"/>
        </w:rPr>
      </w:pPr>
      <w:r>
        <w:rPr>
          <w:rFonts w:ascii="Liberation Serif" w:hAnsi="Liberation Serif"/>
          <w:sz w:val="24"/>
          <w:szCs w:val="24"/>
        </w:rPr>
        <w:t>иностранного языка</w:t>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sz w:val="24"/>
          <w:szCs w:val="24"/>
        </w:rPr>
      </w:r>
    </w:p>
    <w:p>
      <w:pPr>
        <w:pStyle w:val="Normal"/>
        <w:spacing w:before="0" w:after="0"/>
        <w:ind w:left="120" w:hanging="0"/>
        <w:jc w:val="center"/>
        <w:rPr>
          <w:rFonts w:ascii="Liberation Serif" w:hAnsi="Liberation Serif"/>
          <w:sz w:val="24"/>
          <w:szCs w:val="24"/>
        </w:rPr>
      </w:pPr>
      <w:r>
        <w:rPr>
          <w:rFonts w:ascii="Liberation Serif" w:hAnsi="Liberation Serif"/>
          <w:b w:val="false"/>
          <w:i w:val="false"/>
          <w:color w:val="000000"/>
          <w:sz w:val="24"/>
          <w:szCs w:val="24"/>
        </w:rPr>
        <w:t>​</w:t>
      </w:r>
      <w:bookmarkStart w:id="3" w:name="cfd04707-3192-4f35-bb6e-9ccc64c40c05"/>
      <w:r>
        <w:rPr>
          <w:rFonts w:ascii="Liberation Serif" w:hAnsi="Liberation Serif"/>
          <w:b/>
          <w:i w:val="false"/>
          <w:color w:val="000000"/>
          <w:sz w:val="24"/>
          <w:szCs w:val="24"/>
        </w:rPr>
        <w:t>п. Юбилейный‌</w:t>
      </w:r>
      <w:bookmarkEnd w:id="3"/>
      <w:r>
        <w:rPr>
          <w:rFonts w:ascii="Liberation Serif" w:hAnsi="Liberation Serif"/>
          <w:b/>
          <w:i w:val="false"/>
          <w:color w:val="000000"/>
          <w:sz w:val="24"/>
          <w:szCs w:val="24"/>
        </w:rPr>
        <w:t xml:space="preserve">‌ </w:t>
      </w:r>
      <w:bookmarkStart w:id="4" w:name="865fc295-6d74-46ac-8b2f-18f525410f3e"/>
      <w:r>
        <w:rPr>
          <w:rFonts w:ascii="Liberation Serif" w:hAnsi="Liberation Serif"/>
          <w:b/>
          <w:i w:val="false"/>
          <w:color w:val="000000"/>
          <w:sz w:val="24"/>
          <w:szCs w:val="24"/>
        </w:rPr>
        <w:t>2023</w:t>
      </w:r>
      <w:bookmarkEnd w:id="4"/>
      <w:r>
        <w:rPr>
          <w:rFonts w:ascii="Liberation Serif" w:hAnsi="Liberation Serif"/>
          <w:b/>
          <w:i w:val="false"/>
          <w:color w:val="000000"/>
          <w:sz w:val="24"/>
          <w:szCs w:val="24"/>
        </w:rPr>
        <w:t>‌</w:t>
      </w:r>
      <w:r>
        <w:rPr>
          <w:rFonts w:ascii="Liberation Serif" w:hAnsi="Liberation Serif"/>
          <w:b w:val="false"/>
          <w:i w:val="false"/>
          <w:color w:val="000000"/>
          <w:sz w:val="24"/>
          <w:szCs w:val="24"/>
        </w:rPr>
        <w:t>​</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ПОЯСНИТЕЛЬНАЯ ЗАПИСКА</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i w:val="false"/>
          <w:color w:val="000000"/>
          <w:sz w:val="24"/>
          <w:szCs w:val="24"/>
        </w:rPr>
        <w:t>Образовательные цели</w:t>
      </w:r>
      <w:r>
        <w:rPr>
          <w:rFonts w:ascii="Liberation Serif" w:hAnsi="Liberation Serif"/>
          <w:b w:val="false"/>
          <w:i w:val="false"/>
          <w:color w:val="000000"/>
          <w:sz w:val="24"/>
          <w:szCs w:val="24"/>
        </w:rPr>
        <w:t xml:space="preserve"> программы по иностранному (английскому) языку на уровне начального общего образования включают:</w:t>
      </w:r>
    </w:p>
    <w:p>
      <w:pPr>
        <w:pStyle w:val="Normal"/>
        <w:numPr>
          <w:ilvl w:val="0"/>
          <w:numId w:val="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pStyle w:val="Normal"/>
        <w:numPr>
          <w:ilvl w:val="0"/>
          <w:numId w:val="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pStyle w:val="Normal"/>
        <w:numPr>
          <w:ilvl w:val="0"/>
          <w:numId w:val="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pPr>
        <w:pStyle w:val="Normal"/>
        <w:numPr>
          <w:ilvl w:val="0"/>
          <w:numId w:val="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использование для решения учебных задач интеллектуальных операций (сравнение, анализ, обобщение);</w:t>
      </w:r>
    </w:p>
    <w:p>
      <w:pPr>
        <w:pStyle w:val="Normal"/>
        <w:numPr>
          <w:ilvl w:val="0"/>
          <w:numId w:val="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pStyle w:val="Normal"/>
        <w:spacing w:lineRule="exact" w:line="264" w:before="0" w:after="0"/>
        <w:ind w:firstLine="600"/>
        <w:jc w:val="both"/>
        <w:rPr>
          <w:rFonts w:ascii="Liberation Serif" w:hAnsi="Liberation Serif"/>
          <w:sz w:val="24"/>
          <w:szCs w:val="24"/>
        </w:rPr>
      </w:pPr>
      <w:r>
        <w:rPr>
          <w:rFonts w:ascii="Liberation Serif" w:hAnsi="Liberation Serif"/>
          <w:b/>
          <w:i w:val="false"/>
          <w:color w:val="000000"/>
          <w:sz w:val="24"/>
          <w:szCs w:val="24"/>
        </w:rPr>
        <w:t>Развивающие цели</w:t>
      </w:r>
      <w:r>
        <w:rPr>
          <w:rFonts w:ascii="Liberation Serif" w:hAnsi="Liberation Serif"/>
          <w:b w:val="false"/>
          <w:i w:val="false"/>
          <w:color w:val="000000"/>
          <w:sz w:val="24"/>
          <w:szCs w:val="24"/>
        </w:rPr>
        <w:t xml:space="preserve"> программы по иностранному (английскому) языку на уровне начального общего образования включают:</w:t>
      </w:r>
    </w:p>
    <w:p>
      <w:pPr>
        <w:pStyle w:val="Normal"/>
        <w:numPr>
          <w:ilvl w:val="0"/>
          <w:numId w:val="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numPr>
          <w:ilvl w:val="0"/>
          <w:numId w:val="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становление коммуникативной культуры обучающихся и их общего речевого развития;</w:t>
      </w:r>
    </w:p>
    <w:p>
      <w:pPr>
        <w:pStyle w:val="Normal"/>
        <w:numPr>
          <w:ilvl w:val="0"/>
          <w:numId w:val="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numPr>
          <w:ilvl w:val="0"/>
          <w:numId w:val="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pStyle w:val="Normal"/>
        <w:numPr>
          <w:ilvl w:val="0"/>
          <w:numId w:val="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pPr>
        <w:pStyle w:val="Normal"/>
        <w:numPr>
          <w:ilvl w:val="0"/>
          <w:numId w:val="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pPr>
        <w:pStyle w:val="Normal"/>
        <w:numPr>
          <w:ilvl w:val="0"/>
          <w:numId w:val="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numPr>
          <w:ilvl w:val="0"/>
          <w:numId w:val="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pStyle w:val="Normal"/>
        <w:numPr>
          <w:ilvl w:val="0"/>
          <w:numId w:val="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воспитание эмоционального и познавательного интереса к художественной культуре других народов;</w:t>
      </w:r>
    </w:p>
    <w:p>
      <w:pPr>
        <w:pStyle w:val="Normal"/>
        <w:numPr>
          <w:ilvl w:val="0"/>
          <w:numId w:val="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формирование положительной мотивации и устойчивого учебно-познавательного интереса к предмету «Иностранный язык».</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w:t>
      </w:r>
      <w:bookmarkStart w:id="5" w:name="8e4de2fd-43cd-4bc5-8d35-2312bb8da802"/>
      <w:r>
        <w:rPr>
          <w:rFonts w:ascii="Liberation Serif" w:hAnsi="Liberation Serif"/>
          <w:b w:val="false"/>
          <w:i w:val="false"/>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Pr>
          <w:rFonts w:ascii="Liberation Serif" w:hAnsi="Liberation Serif"/>
          <w:b w:val="false"/>
          <w:i w:val="false"/>
          <w:color w:val="000000"/>
          <w:sz w:val="24"/>
          <w:szCs w:val="24"/>
        </w:rPr>
        <w:t>‌‌</w:t>
      </w:r>
    </w:p>
    <w:p>
      <w:pPr>
        <w:pStyle w:val="Normal"/>
        <w:spacing w:lineRule="exact" w:line="264" w:before="0" w:after="0"/>
        <w:ind w:left="120" w:hanging="0"/>
        <w:jc w:val="both"/>
        <w:rPr>
          <w:rFonts w:ascii="Liberation Serif" w:hAnsi="Liberation Serif"/>
          <w:sz w:val="24"/>
          <w:szCs w:val="24"/>
        </w:rPr>
      </w:pPr>
      <w:r>
        <w:rPr/>
      </w:r>
    </w:p>
    <w:p>
      <w:pPr>
        <w:pStyle w:val="Normal"/>
        <w:widowControl/>
        <w:tabs>
          <w:tab w:val="clear" w:pos="709"/>
          <w:tab w:val="left" w:pos="0" w:leader="none"/>
        </w:tabs>
        <w:bidi w:val="0"/>
        <w:spacing w:lineRule="auto" w:line="240" w:before="0" w:after="0"/>
        <w:ind w:left="0" w:right="-1" w:firstLine="349"/>
        <w:jc w:val="left"/>
        <w:rPr>
          <w:rFonts w:ascii="Liberation Serif" w:hAnsi="Liberation Serif"/>
          <w:sz w:val="24"/>
          <w:szCs w:val="24"/>
        </w:rPr>
      </w:pPr>
      <w:bookmarkStart w:id="6" w:name="block-463560"/>
      <w:bookmarkStart w:id="7" w:name="block-4635601"/>
      <w:bookmarkEnd w:id="6"/>
      <w:bookmarkEnd w:id="7"/>
      <w:r>
        <w:rPr>
          <w:rFonts w:ascii="Liberation Serif" w:hAnsi="Liberation Serif"/>
          <w:b/>
          <w:bCs/>
          <w:sz w:val="24"/>
          <w:szCs w:val="24"/>
        </w:rPr>
        <w:t>Реализации воспитательного потенциала урока (виды и формы деятельности)</w:t>
      </w:r>
    </w:p>
    <w:p>
      <w:pPr>
        <w:pStyle w:val="Normal"/>
        <w:widowControl/>
        <w:tabs>
          <w:tab w:val="clear" w:pos="709"/>
          <w:tab w:val="left" w:pos="0" w:leader="none"/>
        </w:tabs>
        <w:bidi w:val="0"/>
        <w:spacing w:lineRule="auto" w:line="240" w:before="0" w:after="0"/>
        <w:ind w:left="0" w:right="-1" w:firstLine="349"/>
        <w:jc w:val="left"/>
        <w:rPr>
          <w:rFonts w:ascii="Liberation Serif" w:hAnsi="Liberation Serif"/>
          <w:b w:val="false"/>
          <w:b w:val="false"/>
          <w:bCs w:val="false"/>
          <w:i w:val="false"/>
          <w:i w:val="false"/>
          <w:iCs w:val="false"/>
          <w:sz w:val="24"/>
          <w:szCs w:val="24"/>
          <w:u w:val="none"/>
        </w:rPr>
      </w:pPr>
      <w:r>
        <w:rPr>
          <w:rFonts w:ascii="Liberation Serif" w:hAnsi="Liberation Serif"/>
          <w:b w:val="false"/>
          <w:bCs w:val="false"/>
          <w:i w:val="false"/>
          <w:iCs w:val="false"/>
          <w:sz w:val="24"/>
          <w:szCs w:val="24"/>
          <w:u w:val="none"/>
        </w:rPr>
      </w:r>
    </w:p>
    <w:p>
      <w:pPr>
        <w:pStyle w:val="ListParagraph"/>
        <w:numPr>
          <w:ilvl w:val="0"/>
          <w:numId w:val="17"/>
        </w:numPr>
        <w:tabs>
          <w:tab w:val="clear" w:pos="709"/>
          <w:tab w:val="left" w:pos="318" w:leader="none"/>
        </w:tabs>
        <w:spacing w:lineRule="auto" w:line="240" w:before="0" w:after="0"/>
        <w:ind w:left="34" w:right="0" w:firstLine="23"/>
        <w:contextualSpacing/>
        <w:jc w:val="both"/>
        <w:rPr/>
      </w:pPr>
      <w:r>
        <w:rPr>
          <w:rStyle w:val="CharAttribute501"/>
          <w:rFonts w:eastAsia="№Е" w:ascii="Liberation Serif" w:hAnsi="Liberation Serif"/>
          <w:b w:val="false"/>
          <w:bCs w:val="false"/>
          <w:i w:val="false"/>
          <w:iCs w:val="false"/>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ListParagraph"/>
        <w:numPr>
          <w:ilvl w:val="0"/>
          <w:numId w:val="17"/>
        </w:numPr>
        <w:tabs>
          <w:tab w:val="clear" w:pos="709"/>
          <w:tab w:val="left" w:pos="318" w:leader="none"/>
        </w:tabs>
        <w:spacing w:lineRule="auto" w:line="240" w:before="0" w:after="0"/>
        <w:ind w:left="34" w:right="0" w:firstLine="23"/>
        <w:contextualSpacing/>
        <w:jc w:val="both"/>
        <w:rPr/>
      </w:pPr>
      <w:r>
        <w:rPr>
          <w:rStyle w:val="CharAttribute501"/>
          <w:rFonts w:eastAsia="№Е" w:ascii="Liberation Serif" w:hAnsi="Liberation Serif"/>
          <w:b w:val="false"/>
          <w:bCs w:val="false"/>
          <w:i w:val="false"/>
          <w:iCs w:val="false"/>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ListParagraph"/>
        <w:numPr>
          <w:ilvl w:val="0"/>
          <w:numId w:val="17"/>
        </w:numPr>
        <w:tabs>
          <w:tab w:val="clear" w:pos="709"/>
          <w:tab w:val="left" w:pos="318" w:leader="none"/>
        </w:tabs>
        <w:spacing w:lineRule="auto" w:line="240" w:before="0" w:after="0"/>
        <w:ind w:left="34" w:right="0" w:firstLine="23"/>
        <w:contextualSpacing/>
        <w:jc w:val="both"/>
        <w:rPr/>
      </w:pPr>
      <w:r>
        <w:rPr>
          <w:rStyle w:val="CharAttribute501"/>
          <w:rFonts w:eastAsia="№Е" w:ascii="Liberation Serif" w:hAnsi="Liberation Serif"/>
          <w:b w:val="false"/>
          <w:bCs w:val="false"/>
          <w:i w:val="false"/>
          <w:iCs w:val="false"/>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pStyle w:val="ListParagraph"/>
        <w:numPr>
          <w:ilvl w:val="0"/>
          <w:numId w:val="17"/>
        </w:numPr>
        <w:tabs>
          <w:tab w:val="clear" w:pos="709"/>
          <w:tab w:val="left" w:pos="318" w:leader="none"/>
        </w:tabs>
        <w:spacing w:lineRule="auto" w:line="240" w:before="0" w:after="0"/>
        <w:ind w:left="34" w:right="0" w:firstLine="23"/>
        <w:contextualSpacing/>
        <w:jc w:val="both"/>
        <w:rPr/>
      </w:pPr>
      <w:r>
        <w:rPr>
          <w:rStyle w:val="CharAttribute501"/>
          <w:rFonts w:eastAsia="№Е" w:ascii="Liberation Serif" w:hAnsi="Liberation Serif"/>
          <w:b w:val="false"/>
          <w:bCs w:val="false"/>
          <w:i w:val="false"/>
          <w:iCs w:val="false"/>
          <w:sz w:val="24"/>
          <w:szCs w:val="24"/>
          <w:u w:val="none"/>
        </w:rPr>
        <w:t xml:space="preserve">использование </w:t>
      </w:r>
      <w:r>
        <w:rPr>
          <w:rFonts w:ascii="Liberation Serif" w:hAnsi="Liberation Serif"/>
          <w:b w:val="false"/>
          <w:bCs w:val="false"/>
          <w:i w:val="false"/>
          <w:iCs w:val="false"/>
          <w:sz w:val="24"/>
          <w:szCs w:val="24"/>
          <w:u w:val="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pStyle w:val="ListParagraph"/>
        <w:numPr>
          <w:ilvl w:val="0"/>
          <w:numId w:val="17"/>
        </w:numPr>
        <w:tabs>
          <w:tab w:val="clear" w:pos="709"/>
          <w:tab w:val="left" w:pos="318" w:leader="none"/>
        </w:tabs>
        <w:spacing w:lineRule="auto" w:line="240" w:before="0" w:after="0"/>
        <w:ind w:left="34" w:right="0" w:firstLine="23"/>
        <w:contextualSpacing/>
        <w:jc w:val="both"/>
        <w:rPr/>
      </w:pPr>
      <w:r>
        <w:rPr>
          <w:rStyle w:val="CharAttribute501"/>
          <w:rFonts w:eastAsia="№Е" w:ascii="Liberation Serif" w:hAnsi="Liberation Serif"/>
          <w:b w:val="false"/>
          <w:bCs w:val="false"/>
          <w:i w:val="false"/>
          <w:iCs w:val="false"/>
          <w:sz w:val="24"/>
          <w:szCs w:val="24"/>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Liberation Serif" w:hAnsi="Liberation Serif"/>
          <w:b w:val="false"/>
          <w:bCs w:val="false"/>
          <w:i w:val="false"/>
          <w:iCs w:val="false"/>
          <w:sz w:val="24"/>
          <w:szCs w:val="24"/>
          <w:u w:val="none"/>
        </w:rPr>
        <w:t xml:space="preserve">учат школьников командной работе и взаимодействию с другими детьми;  </w:t>
      </w:r>
    </w:p>
    <w:p>
      <w:pPr>
        <w:pStyle w:val="ListParagraph"/>
        <w:numPr>
          <w:ilvl w:val="0"/>
          <w:numId w:val="17"/>
        </w:numPr>
        <w:tabs>
          <w:tab w:val="clear" w:pos="709"/>
          <w:tab w:val="left" w:pos="318" w:leader="none"/>
        </w:tabs>
        <w:spacing w:lineRule="auto" w:line="240" w:before="0" w:after="0"/>
        <w:ind w:left="34" w:right="0" w:firstLine="23"/>
        <w:contextualSpacing/>
        <w:jc w:val="both"/>
        <w:rPr>
          <w:rFonts w:ascii="Liberation Serif" w:hAnsi="Liberation Serif"/>
          <w:b w:val="false"/>
          <w:b w:val="false"/>
          <w:bCs w:val="false"/>
          <w:i w:val="false"/>
          <w:i w:val="false"/>
          <w:iCs w:val="false"/>
          <w:sz w:val="24"/>
          <w:szCs w:val="24"/>
          <w:u w:val="none"/>
        </w:rPr>
      </w:pPr>
      <w:r>
        <w:rPr>
          <w:rFonts w:ascii="Liberation Serif" w:hAnsi="Liberation Serif"/>
          <w:b w:val="false"/>
          <w:bCs w:val="false"/>
          <w:i w:val="false"/>
          <w:iCs w:val="false"/>
          <w:sz w:val="24"/>
          <w:szCs w:val="24"/>
          <w:u w:val="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pStyle w:val="ListParagraph"/>
        <w:numPr>
          <w:ilvl w:val="0"/>
          <w:numId w:val="17"/>
        </w:numPr>
        <w:tabs>
          <w:tab w:val="clear" w:pos="709"/>
          <w:tab w:val="left" w:pos="318" w:leader="none"/>
        </w:tabs>
        <w:spacing w:lineRule="auto" w:line="240" w:before="0" w:after="0"/>
        <w:ind w:left="34" w:right="0" w:firstLine="23"/>
        <w:contextualSpacing/>
        <w:jc w:val="both"/>
        <w:rPr/>
      </w:pPr>
      <w:r>
        <w:rPr>
          <w:rStyle w:val="CharAttribute501"/>
          <w:rFonts w:eastAsia="№Е" w:ascii="Liberation Serif" w:hAnsi="Liberation Serif"/>
          <w:b w:val="false"/>
          <w:bCs w:val="false"/>
          <w:i w:val="false"/>
          <w:iCs w:val="false"/>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pStyle w:val="ListParagraph"/>
        <w:numPr>
          <w:ilvl w:val="0"/>
          <w:numId w:val="17"/>
        </w:numPr>
        <w:tabs>
          <w:tab w:val="clear" w:pos="709"/>
          <w:tab w:val="left" w:pos="318" w:leader="none"/>
        </w:tabs>
        <w:spacing w:lineRule="auto" w:line="240" w:before="0" w:after="0"/>
        <w:ind w:left="34" w:right="0" w:firstLine="23"/>
        <w:contextualSpacing/>
        <w:jc w:val="both"/>
        <w:rPr/>
      </w:pPr>
      <w:r>
        <w:rPr>
          <w:rStyle w:val="CharAttribute501"/>
          <w:rFonts w:eastAsia="№Е" w:ascii="Liberation Serif" w:hAnsi="Liberation Serif"/>
          <w:b w:val="false"/>
          <w:bCs w:val="false"/>
          <w:i w:val="false"/>
          <w:iCs w:val="false"/>
          <w:color w:val="00000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pStyle w:val="Normal"/>
        <w:spacing w:lineRule="exact" w:line="264" w:before="0" w:after="0"/>
        <w:ind w:left="120" w:hanging="0"/>
        <w:jc w:val="both"/>
        <w:rPr>
          <w:b w:val="false"/>
          <w:b w:val="false"/>
          <w:i w:val="false"/>
          <w:i w:val="false"/>
          <w:color w:val="000000"/>
        </w:rPr>
      </w:pPr>
      <w:r>
        <w:rPr>
          <w:b w:val="false"/>
          <w:i w:val="false"/>
          <w:color w:val="000000"/>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w:t>
      </w:r>
      <w:r>
        <w:rPr>
          <w:rFonts w:ascii="Liberation Serif" w:hAnsi="Liberation Serif"/>
          <w:b/>
          <w:i w:val="false"/>
          <w:color w:val="000000"/>
          <w:sz w:val="24"/>
          <w:szCs w:val="24"/>
        </w:rPr>
        <w:t>СОДЕРЖАНИЕ ОБУЧЕНИЯ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2 КЛАСС</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Тематическое содержание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моего «я»</w:t>
      </w:r>
      <w:r>
        <w:rPr>
          <w:rFonts w:ascii="Liberation Serif" w:hAnsi="Liberation Serif"/>
          <w:b w:val="false"/>
          <w:i w:val="false"/>
          <w:color w:val="000000"/>
          <w:sz w:val="24"/>
          <w:szCs w:val="24"/>
        </w:rPr>
        <w:t>. Приветствие. Знакомство. Моя семья. Мой день рождения. Моя любимая еда.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моих увлечений</w:t>
      </w:r>
      <w:r>
        <w:rPr>
          <w:rFonts w:ascii="Liberation Serif" w:hAnsi="Liberation Serif"/>
          <w:b w:val="false"/>
          <w:i w:val="false"/>
          <w:color w:val="000000"/>
          <w:sz w:val="24"/>
          <w:szCs w:val="24"/>
        </w:rPr>
        <w:t>. Любимый цвет, игрушка. Любимые занятия. Мой питомец. Выходной день.</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вокруг меня</w:t>
      </w:r>
      <w:r>
        <w:rPr>
          <w:rFonts w:ascii="Liberation Serif" w:hAnsi="Liberation Serif"/>
          <w:b w:val="false"/>
          <w:i w:val="false"/>
          <w:color w:val="000000"/>
          <w:sz w:val="24"/>
          <w:szCs w:val="24"/>
        </w:rPr>
        <w:t>. Моя школа. Мои друзья. Моя малая родина (город, село).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 xml:space="preserve">Родная страна и страны изучаемого языка. </w:t>
      </w:r>
      <w:r>
        <w:rPr>
          <w:rFonts w:ascii="Liberation Serif" w:hAnsi="Liberation Serif"/>
          <w:b w:val="false"/>
          <w:i w:val="false"/>
          <w:color w:val="000000"/>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Коммуникативные умения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Говорение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Коммуникативные умения </w:t>
      </w:r>
      <w:r>
        <w:rPr>
          <w:rFonts w:ascii="Liberation Serif" w:hAnsi="Liberation Serif"/>
          <w:b w:val="false"/>
          <w:i w:val="false"/>
          <w:color w:val="000000"/>
          <w:sz w:val="24"/>
          <w:szCs w:val="24"/>
          <w:u w:val="single"/>
        </w:rPr>
        <w:t>диалогической</w:t>
      </w:r>
      <w:r>
        <w:rPr>
          <w:rFonts w:ascii="Liberation Serif" w:hAnsi="Liberation Serif"/>
          <w:b w:val="false"/>
          <w:i w:val="false"/>
          <w:color w:val="000000"/>
          <w:sz w:val="24"/>
          <w:szCs w:val="24"/>
        </w:rPr>
        <w:t xml:space="preserve">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Коммуникативные умения </w:t>
      </w:r>
      <w:r>
        <w:rPr>
          <w:rFonts w:ascii="Liberation Serif" w:hAnsi="Liberation Serif"/>
          <w:b w:val="false"/>
          <w:i w:val="false"/>
          <w:color w:val="000000"/>
          <w:sz w:val="24"/>
          <w:szCs w:val="24"/>
          <w:u w:val="single"/>
        </w:rPr>
        <w:t>монологической</w:t>
      </w:r>
      <w:r>
        <w:rPr>
          <w:rFonts w:ascii="Liberation Serif" w:hAnsi="Liberation Serif"/>
          <w:b w:val="false"/>
          <w:i w:val="false"/>
          <w:color w:val="000000"/>
          <w:sz w:val="24"/>
          <w:szCs w:val="24"/>
        </w:rPr>
        <w:t xml:space="preserve">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Аудирование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аудирования: диалог, высказывания собеседников в ситуациях повседневного общения, рассказ, сказка.</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Смысловое чтение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чтения вслух: диалог, рассказ, сказка.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чтения про себя: диалог, рассказ, сказка, электронное сообщение личного характера.</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Письмо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Овладение техникой письма (полупечатное написание букв, буквосочетаний,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Написание с опорой на образец коротких поздравлений с праздниками (с днём рождения, Новым годом).</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Языковые знания и навыки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Фонетическая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Буквы английского алфавита. Корректное называние букв английского алфавита.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Liberation Serif" w:hAnsi="Liberation Serif"/>
          <w:b w:val="false"/>
          <w:i/>
          <w:color w:val="000000"/>
          <w:sz w:val="24"/>
          <w:szCs w:val="24"/>
        </w:rPr>
        <w:t>«r» (there is/there).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новых слов согласно основным правилам чтения английского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Графика, орфография и пунктуация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Liberation Serif" w:hAnsi="Liberation Serif"/>
          <w:b w:val="false"/>
          <w:i/>
          <w:color w:val="000000"/>
          <w:sz w:val="24"/>
          <w:szCs w:val="24"/>
        </w:rPr>
        <w:t>I’m, isn’t; don’t, doesn’t; can’t</w:t>
      </w:r>
      <w:r>
        <w:rPr>
          <w:rFonts w:ascii="Liberation Serif" w:hAnsi="Liberation Serif"/>
          <w:b w:val="false"/>
          <w:i w:val="false"/>
          <w:color w:val="000000"/>
          <w:sz w:val="24"/>
          <w:szCs w:val="24"/>
        </w:rPr>
        <w:t>), существительных в притяжательном падеже (</w:t>
      </w:r>
      <w:r>
        <w:rPr>
          <w:rFonts w:ascii="Liberation Serif" w:hAnsi="Liberation Serif"/>
          <w:b w:val="false"/>
          <w:i/>
          <w:color w:val="000000"/>
          <w:sz w:val="24"/>
          <w:szCs w:val="24"/>
        </w:rPr>
        <w:t>Ann’s</w:t>
      </w:r>
      <w:r>
        <w:rPr>
          <w:rFonts w:ascii="Liberation Serif" w:hAnsi="Liberation Serif"/>
          <w:b w:val="false"/>
          <w:i w:val="false"/>
          <w:color w:val="000000"/>
          <w:sz w:val="24"/>
          <w:szCs w:val="24"/>
        </w:rPr>
        <w:t>).</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Лексическая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Распознавание в устной и письменной речи интернациональных слов (</w:t>
      </w:r>
      <w:r>
        <w:rPr>
          <w:rFonts w:ascii="Liberation Serif" w:hAnsi="Liberation Serif"/>
          <w:b w:val="false"/>
          <w:i/>
          <w:color w:val="000000"/>
          <w:sz w:val="24"/>
          <w:szCs w:val="24"/>
        </w:rPr>
        <w:t>doctor, film</w:t>
      </w:r>
      <w:r>
        <w:rPr>
          <w:rFonts w:ascii="Liberation Serif" w:hAnsi="Liberation Serif"/>
          <w:b w:val="false"/>
          <w:i w:val="false"/>
          <w:color w:val="000000"/>
          <w:sz w:val="24"/>
          <w:szCs w:val="24"/>
        </w:rPr>
        <w:t>) с помощью языковой догадки.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color w:val="000000"/>
          <w:sz w:val="24"/>
          <w:szCs w:val="24"/>
        </w:rPr>
        <w:t>Грамматическая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Нераспространённые и распространённые простые предложения.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Предложения с начальным </w:t>
      </w:r>
      <w:r>
        <w:rPr>
          <w:rFonts w:ascii="Liberation Serif" w:hAnsi="Liberation Serif"/>
          <w:b w:val="false"/>
          <w:i/>
          <w:color w:val="000000"/>
          <w:sz w:val="24"/>
          <w:szCs w:val="24"/>
        </w:rPr>
        <w:t>It (It’s a red ball.).</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Предложения с начальным </w:t>
      </w:r>
      <w:r>
        <w:rPr>
          <w:rFonts w:ascii="Liberation Serif" w:hAnsi="Liberation Serif"/>
          <w:b w:val="false"/>
          <w:i/>
          <w:color w:val="000000"/>
          <w:sz w:val="24"/>
          <w:szCs w:val="24"/>
        </w:rPr>
        <w:t>There + to be</w:t>
      </w:r>
      <w:r>
        <w:rPr>
          <w:rFonts w:ascii="Liberation Serif" w:hAnsi="Liberation Serif"/>
          <w:b w:val="false"/>
          <w:i w:val="false"/>
          <w:color w:val="000000"/>
          <w:sz w:val="24"/>
          <w:szCs w:val="24"/>
        </w:rPr>
        <w:t xml:space="preserve"> в Present Simple Tense </w:t>
      </w:r>
      <w:r>
        <w:rPr>
          <w:rFonts w:ascii="Liberation Serif" w:hAnsi="Liberation Serif"/>
          <w:b w:val="false"/>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Предложения с простым глагольным сказуемым </w:t>
      </w:r>
      <w:r>
        <w:rPr>
          <w:rFonts w:ascii="Liberation Serif" w:hAnsi="Liberation Serif"/>
          <w:b w:val="false"/>
          <w:i/>
          <w:color w:val="000000"/>
          <w:sz w:val="24"/>
          <w:szCs w:val="24"/>
        </w:rPr>
        <w:t>(They live in the country.)</w:t>
      </w:r>
      <w:r>
        <w:rPr>
          <w:rFonts w:ascii="Liberation Serif" w:hAnsi="Liberation Serif"/>
          <w:b w:val="false"/>
          <w:i w:val="false"/>
          <w:color w:val="000000"/>
          <w:sz w:val="24"/>
          <w:szCs w:val="24"/>
        </w:rPr>
        <w:t xml:space="preserve">, составным именным сказуемым </w:t>
      </w:r>
      <w:r>
        <w:rPr>
          <w:rFonts w:ascii="Liberation Serif" w:hAnsi="Liberation Serif"/>
          <w:b w:val="false"/>
          <w:i/>
          <w:color w:val="000000"/>
          <w:sz w:val="24"/>
          <w:szCs w:val="24"/>
        </w:rPr>
        <w:t>(The box is small.)</w:t>
      </w:r>
      <w:r>
        <w:rPr>
          <w:rFonts w:ascii="Liberation Serif" w:hAnsi="Liberation Serif"/>
          <w:b w:val="false"/>
          <w:i w:val="false"/>
          <w:color w:val="000000"/>
          <w:sz w:val="24"/>
          <w:szCs w:val="24"/>
        </w:rPr>
        <w:t xml:space="preserve"> и составным глагольным сказуемым </w:t>
      </w:r>
      <w:r>
        <w:rPr>
          <w:rFonts w:ascii="Liberation Serif" w:hAnsi="Liberation Serif"/>
          <w:b w:val="false"/>
          <w:i/>
          <w:color w:val="000000"/>
          <w:sz w:val="24"/>
          <w:szCs w:val="24"/>
        </w:rPr>
        <w:t>(I like to play with my cat. She can play the piano.).</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Предложения с глаголом-связкой </w:t>
      </w:r>
      <w:r>
        <w:rPr>
          <w:rFonts w:ascii="Liberation Serif" w:hAnsi="Liberation Serif"/>
          <w:b w:val="false"/>
          <w:i/>
          <w:color w:val="000000"/>
          <w:sz w:val="24"/>
          <w:szCs w:val="24"/>
        </w:rPr>
        <w:t>to be</w:t>
      </w:r>
      <w:r>
        <w:rPr>
          <w:rFonts w:ascii="Liberation Serif" w:hAnsi="Liberation Serif"/>
          <w:b w:val="false"/>
          <w:i w:val="false"/>
          <w:color w:val="000000"/>
          <w:sz w:val="24"/>
          <w:szCs w:val="24"/>
        </w:rPr>
        <w:t xml:space="preserve"> в Present Simple Tense </w:t>
      </w:r>
      <w:r>
        <w:rPr>
          <w:rFonts w:ascii="Liberation Serif" w:hAnsi="Liberation Serif"/>
          <w:b w:val="false"/>
          <w:i/>
          <w:color w:val="000000"/>
          <w:sz w:val="24"/>
          <w:szCs w:val="24"/>
        </w:rPr>
        <w:t>(My father is a doctor. Is it a red ball? – Yes, it is./No, it isn’t.)</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Предложения с краткими глагольными формами </w:t>
      </w:r>
      <w:r>
        <w:rPr>
          <w:rFonts w:ascii="Liberation Serif" w:hAnsi="Liberation Serif"/>
          <w:b w:val="false"/>
          <w:i/>
          <w:color w:val="000000"/>
          <w:sz w:val="24"/>
          <w:szCs w:val="24"/>
        </w:rPr>
        <w:t>(She can’t swim. I don’t like porridge.)</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Побудительные предложения в утвердительной форме </w:t>
      </w:r>
      <w:r>
        <w:rPr>
          <w:rFonts w:ascii="Liberation Serif" w:hAnsi="Liberation Serif"/>
          <w:b w:val="false"/>
          <w:i/>
          <w:color w:val="000000"/>
          <w:sz w:val="24"/>
          <w:szCs w:val="24"/>
        </w:rPr>
        <w:t>(Come in, please.).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Глагольная конструкция </w:t>
      </w:r>
      <w:r>
        <w:rPr>
          <w:rFonts w:ascii="Liberation Serif" w:hAnsi="Liberation Serif"/>
          <w:b w:val="false"/>
          <w:i/>
          <w:color w:val="000000"/>
          <w:sz w:val="24"/>
          <w:szCs w:val="24"/>
        </w:rPr>
        <w:t>have got (I’ve got a cat. He’s/She’s got a cat. Have you got a cat? – Yes, I have./No, I haven’t. What have you got?)</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Модальный глагол </w:t>
      </w:r>
      <w:r>
        <w:rPr>
          <w:rFonts w:ascii="Liberation Serif" w:hAnsi="Liberation Serif"/>
          <w:b w:val="false"/>
          <w:i/>
          <w:color w:val="000000"/>
          <w:sz w:val="24"/>
          <w:szCs w:val="24"/>
        </w:rPr>
        <w:t>can</w:t>
      </w:r>
      <w:r>
        <w:rPr>
          <w:rFonts w:ascii="Liberation Serif" w:hAnsi="Liberation Serif"/>
          <w:b w:val="false"/>
          <w:i w:val="false"/>
          <w:color w:val="000000"/>
          <w:sz w:val="24"/>
          <w:szCs w:val="24"/>
        </w:rPr>
        <w:t xml:space="preserve">: для выражения умения </w:t>
      </w:r>
      <w:r>
        <w:rPr>
          <w:rFonts w:ascii="Liberation Serif" w:hAnsi="Liberation Serif"/>
          <w:b w:val="false"/>
          <w:i/>
          <w:color w:val="000000"/>
          <w:sz w:val="24"/>
          <w:szCs w:val="24"/>
        </w:rPr>
        <w:t>(I can play tennis.)</w:t>
      </w:r>
      <w:r>
        <w:rPr>
          <w:rFonts w:ascii="Liberation Serif" w:hAnsi="Liberation Serif"/>
          <w:b w:val="false"/>
          <w:i w:val="false"/>
          <w:color w:val="000000"/>
          <w:sz w:val="24"/>
          <w:szCs w:val="24"/>
        </w:rPr>
        <w:t xml:space="preserve"> и отсутствия умения </w:t>
      </w:r>
      <w:r>
        <w:rPr>
          <w:rFonts w:ascii="Liberation Serif" w:hAnsi="Liberation Serif"/>
          <w:b w:val="false"/>
          <w:i/>
          <w:color w:val="000000"/>
          <w:sz w:val="24"/>
          <w:szCs w:val="24"/>
        </w:rPr>
        <w:t>(I can’t play chess.)</w:t>
      </w:r>
      <w:r>
        <w:rPr>
          <w:rFonts w:ascii="Liberation Serif" w:hAnsi="Liberation Serif"/>
          <w:b w:val="false"/>
          <w:i w:val="false"/>
          <w:color w:val="000000"/>
          <w:sz w:val="24"/>
          <w:szCs w:val="24"/>
        </w:rPr>
        <w:t xml:space="preserve">; для получения разрешения </w:t>
      </w:r>
      <w:r>
        <w:rPr>
          <w:rFonts w:ascii="Liberation Serif" w:hAnsi="Liberation Serif"/>
          <w:b w:val="false"/>
          <w:i/>
          <w:color w:val="000000"/>
          <w:sz w:val="24"/>
          <w:szCs w:val="24"/>
        </w:rPr>
        <w:t>(Can I go out?).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Определённый, неопределённый и нулевой артикли c именами существительными (наиболее распространённые случаи).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Существительные во множественном числе, образованные по правилу и исключения </w:t>
      </w:r>
      <w:r>
        <w:rPr>
          <w:rFonts w:ascii="Liberation Serif" w:hAnsi="Liberation Serif"/>
          <w:b w:val="false"/>
          <w:i/>
          <w:color w:val="000000"/>
          <w:sz w:val="24"/>
          <w:szCs w:val="24"/>
        </w:rPr>
        <w:t>(a book – books; a man – men).</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Личные местоимения </w:t>
      </w:r>
      <w:r>
        <w:rPr>
          <w:rFonts w:ascii="Liberation Serif" w:hAnsi="Liberation Serif"/>
          <w:b w:val="false"/>
          <w:i/>
          <w:color w:val="000000"/>
          <w:sz w:val="24"/>
          <w:szCs w:val="24"/>
        </w:rPr>
        <w:t>(I, you, he/she/it, we, they).</w:t>
      </w:r>
      <w:r>
        <w:rPr>
          <w:rFonts w:ascii="Liberation Serif" w:hAnsi="Liberation Serif"/>
          <w:b w:val="false"/>
          <w:i w:val="false"/>
          <w:color w:val="000000"/>
          <w:sz w:val="24"/>
          <w:szCs w:val="24"/>
        </w:rPr>
        <w:t xml:space="preserve"> Притяжательные местоимения </w:t>
      </w:r>
      <w:r>
        <w:rPr>
          <w:rFonts w:ascii="Liberation Serif" w:hAnsi="Liberation Serif"/>
          <w:b w:val="false"/>
          <w:i/>
          <w:color w:val="000000"/>
          <w:sz w:val="24"/>
          <w:szCs w:val="24"/>
        </w:rPr>
        <w:t>(my, your, his/her/its, our, their)</w:t>
      </w:r>
      <w:r>
        <w:rPr>
          <w:rFonts w:ascii="Liberation Serif" w:hAnsi="Liberation Serif"/>
          <w:b w:val="false"/>
          <w:i w:val="false"/>
          <w:color w:val="000000"/>
          <w:sz w:val="24"/>
          <w:szCs w:val="24"/>
        </w:rPr>
        <w:t xml:space="preserve">. Указательные местоимения </w:t>
      </w:r>
      <w:r>
        <w:rPr>
          <w:rFonts w:ascii="Liberation Serif" w:hAnsi="Liberation Serif"/>
          <w:b w:val="false"/>
          <w:i/>
          <w:color w:val="000000"/>
          <w:sz w:val="24"/>
          <w:szCs w:val="24"/>
        </w:rPr>
        <w:t>(this – these).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Количественные числительные (1–12).</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Вопросительные слова </w:t>
      </w:r>
      <w:r>
        <w:rPr>
          <w:rFonts w:ascii="Liberation Serif" w:hAnsi="Liberation Serif"/>
          <w:b w:val="false"/>
          <w:i/>
          <w:color w:val="000000"/>
          <w:sz w:val="24"/>
          <w:szCs w:val="24"/>
        </w:rPr>
        <w:t>(who, what, how, where, how many)</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Предлоги места </w:t>
      </w:r>
      <w:r>
        <w:rPr>
          <w:rFonts w:ascii="Liberation Serif" w:hAnsi="Liberation Serif"/>
          <w:b w:val="false"/>
          <w:i/>
          <w:color w:val="000000"/>
          <w:sz w:val="24"/>
          <w:szCs w:val="24"/>
        </w:rPr>
        <w:t>(in, on, near, under).</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Союзы </w:t>
      </w:r>
      <w:r>
        <w:rPr>
          <w:rFonts w:ascii="Liberation Serif" w:hAnsi="Liberation Serif"/>
          <w:b w:val="false"/>
          <w:i/>
          <w:color w:val="000000"/>
          <w:sz w:val="24"/>
          <w:szCs w:val="24"/>
        </w:rPr>
        <w:t xml:space="preserve">and </w:t>
      </w:r>
      <w:r>
        <w:rPr>
          <w:rFonts w:ascii="Liberation Serif" w:hAnsi="Liberation Serif"/>
          <w:b w:val="false"/>
          <w:i w:val="false"/>
          <w:color w:val="000000"/>
          <w:sz w:val="24"/>
          <w:szCs w:val="24"/>
        </w:rPr>
        <w:t xml:space="preserve">и </w:t>
      </w:r>
      <w:r>
        <w:rPr>
          <w:rFonts w:ascii="Liberation Serif" w:hAnsi="Liberation Serif"/>
          <w:b w:val="false"/>
          <w:i/>
          <w:color w:val="000000"/>
          <w:sz w:val="24"/>
          <w:szCs w:val="24"/>
        </w:rPr>
        <w:t>but</w:t>
      </w:r>
      <w:r>
        <w:rPr>
          <w:rFonts w:ascii="Liberation Serif" w:hAnsi="Liberation Serif"/>
          <w:b w:val="false"/>
          <w:i w:val="false"/>
          <w:color w:val="000000"/>
          <w:sz w:val="24"/>
          <w:szCs w:val="24"/>
        </w:rPr>
        <w:t xml:space="preserve"> (c однородными членами).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Социокультурные знания и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Знание названий родной страны и страны/стран изучаемого языка и их столиц.</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Компенсаторные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Использование в качестве опоры при порождении собственных высказываний ключевых слов, вопросов; иллюстраций.</w:t>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bookmarkStart w:id="8" w:name="_Toc140053182"/>
      <w:bookmarkStart w:id="9" w:name="_Toc140053182"/>
      <w:bookmarkEnd w:id="9"/>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3 КЛАСС</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Тематическое содержание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моего «я»</w:t>
      </w:r>
      <w:r>
        <w:rPr>
          <w:rFonts w:ascii="Liberation Serif" w:hAnsi="Liberation Serif"/>
          <w:b w:val="false"/>
          <w:i w:val="false"/>
          <w:color w:val="000000"/>
          <w:sz w:val="24"/>
          <w:szCs w:val="24"/>
        </w:rPr>
        <w:t>. Моя семья. Мой день рождения. Моя любимая еда. Мой день (распорядок дня).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моих увлечений</w:t>
      </w:r>
      <w:r>
        <w:rPr>
          <w:rFonts w:ascii="Liberation Serif" w:hAnsi="Liberation Serif"/>
          <w:b w:val="false"/>
          <w:i w:val="false"/>
          <w:color w:val="000000"/>
          <w:sz w:val="24"/>
          <w:szCs w:val="24"/>
        </w:rPr>
        <w:t>. Любимая игрушка, игра. Мой питомец. Любимые занятия. Любимая сказка. Выходной день. Каникулы.</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вокруг меня</w:t>
      </w:r>
      <w:r>
        <w:rPr>
          <w:rFonts w:ascii="Liberation Serif" w:hAnsi="Liberation Serif"/>
          <w:b w:val="false"/>
          <w:i w:val="false"/>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Родная страна и страны изучаемого языка</w:t>
      </w:r>
      <w:r>
        <w:rPr>
          <w:rFonts w:ascii="Liberation Serif" w:hAnsi="Liberation Serif"/>
          <w:b w:val="false"/>
          <w:i w:val="false"/>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Коммуникативные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Говорение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Коммуникативные умения </w:t>
      </w:r>
      <w:r>
        <w:rPr>
          <w:rFonts w:ascii="Liberation Serif" w:hAnsi="Liberation Serif"/>
          <w:b w:val="false"/>
          <w:i w:val="false"/>
          <w:color w:val="000000"/>
          <w:sz w:val="24"/>
          <w:szCs w:val="24"/>
          <w:u w:val="single"/>
        </w:rPr>
        <w:t>диалогической</w:t>
      </w:r>
      <w:r>
        <w:rPr>
          <w:rFonts w:ascii="Liberation Serif" w:hAnsi="Liberation Serif"/>
          <w:b w:val="false"/>
          <w:i w:val="false"/>
          <w:color w:val="000000"/>
          <w:sz w:val="24"/>
          <w:szCs w:val="24"/>
        </w:rPr>
        <w:t xml:space="preserve">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Коммуникативные умения </w:t>
      </w:r>
      <w:r>
        <w:rPr>
          <w:rFonts w:ascii="Liberation Serif" w:hAnsi="Liberation Serif"/>
          <w:b w:val="false"/>
          <w:i w:val="false"/>
          <w:color w:val="000000"/>
          <w:sz w:val="24"/>
          <w:szCs w:val="24"/>
          <w:u w:val="single"/>
        </w:rPr>
        <w:t>монологической</w:t>
      </w:r>
      <w:r>
        <w:rPr>
          <w:rFonts w:ascii="Liberation Serif" w:hAnsi="Liberation Serif"/>
          <w:b w:val="false"/>
          <w:i w:val="false"/>
          <w:color w:val="000000"/>
          <w:sz w:val="24"/>
          <w:szCs w:val="24"/>
        </w:rPr>
        <w:t xml:space="preserve">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Пересказ с опорой на ключевые слова, вопросы и (или) иллюстрации основного содержания прочитанного текста.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Аудирование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аудирования: диалог, высказывания собеседников в ситуациях повседневного общения, рассказ, сказка.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Смысловое чтение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чтения вслух: диалог, рассказ, сказка.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чтения: диалог, рассказ, сказка, электронное сообщение личного характера.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Письмо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Создание подписей к картинкам, фотографиям с пояснением, что на них изображено.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Языковые знания и навыки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Фонетическая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Буквы английского алфавита. Фонетически корректное озвучивание букв английского алфавита.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Liberation Serif" w:hAnsi="Liberation Serif"/>
          <w:b w:val="false"/>
          <w:i/>
          <w:color w:val="000000"/>
          <w:sz w:val="24"/>
          <w:szCs w:val="24"/>
        </w:rPr>
        <w:t>«r» (there is/there are).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Чтение гласных в открытом и закрытом слоге в односложных словах, чтения гласных в третьем типе слога (гласная </w:t>
      </w:r>
      <w:r>
        <w:rPr>
          <w:rFonts w:ascii="Liberation Serif" w:hAnsi="Liberation Serif"/>
          <w:b w:val="false"/>
          <w:i/>
          <w:color w:val="000000"/>
          <w:sz w:val="24"/>
          <w:szCs w:val="24"/>
        </w:rPr>
        <w:t>+ r</w:t>
      </w:r>
      <w:r>
        <w:rPr>
          <w:rFonts w:ascii="Liberation Serif" w:hAnsi="Liberation Serif"/>
          <w:b w:val="false"/>
          <w:i w:val="false"/>
          <w:color w:val="000000"/>
          <w:sz w:val="24"/>
          <w:szCs w:val="24"/>
        </w:rPr>
        <w:t xml:space="preserve">); согласных, основных звукобуквенных сочетаний, в частности сложных сочетаний букв (например, </w:t>
      </w:r>
      <w:r>
        <w:rPr>
          <w:rFonts w:ascii="Liberation Serif" w:hAnsi="Liberation Serif"/>
          <w:b w:val="false"/>
          <w:i/>
          <w:color w:val="000000"/>
          <w:sz w:val="24"/>
          <w:szCs w:val="24"/>
        </w:rPr>
        <w:t>tion, ight</w:t>
      </w:r>
      <w:r>
        <w:rPr>
          <w:rFonts w:ascii="Liberation Serif" w:hAnsi="Liberation Serif"/>
          <w:b w:val="false"/>
          <w:i w:val="false"/>
          <w:color w:val="000000"/>
          <w:sz w:val="24"/>
          <w:szCs w:val="24"/>
        </w:rPr>
        <w:t>) в односложных, двусложных и многосложных словах.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Вычленение некоторых звукобуквенных сочетаний при анализе изученных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новых слов согласно основным правилам чтения с использованием полной или частичной транскрипции.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Графика, орфография и пунктуация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Правильное написание изученных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Правильная расстановка знаков препинания: точки, вопросительного </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Лексическая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Распознавание в письменном и звучащем тексте и употребление в устной </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Liberation Serif" w:hAnsi="Liberation Serif"/>
          <w:b w:val="false"/>
          <w:i/>
          <w:color w:val="000000"/>
          <w:sz w:val="24"/>
          <w:szCs w:val="24"/>
        </w:rPr>
        <w:t>-teen, -ty, -th)</w:t>
      </w:r>
      <w:r>
        <w:rPr>
          <w:rFonts w:ascii="Liberation Serif" w:hAnsi="Liberation Serif"/>
          <w:b w:val="false"/>
          <w:i w:val="false"/>
          <w:color w:val="000000"/>
          <w:sz w:val="24"/>
          <w:szCs w:val="24"/>
        </w:rPr>
        <w:t xml:space="preserve"> и словосложения </w:t>
      </w:r>
      <w:r>
        <w:rPr>
          <w:rFonts w:ascii="Liberation Serif" w:hAnsi="Liberation Serif"/>
          <w:b w:val="false"/>
          <w:i/>
          <w:color w:val="000000"/>
          <w:sz w:val="24"/>
          <w:szCs w:val="24"/>
        </w:rPr>
        <w:t>(sportsman).</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Распознавание в устной и письменной речи интернациональных слов </w:t>
      </w:r>
      <w:r>
        <w:rPr>
          <w:rFonts w:ascii="Liberation Serif" w:hAnsi="Liberation Serif"/>
          <w:b w:val="false"/>
          <w:i/>
          <w:color w:val="000000"/>
          <w:sz w:val="24"/>
          <w:szCs w:val="24"/>
        </w:rPr>
        <w:t>(doctor, film)</w:t>
      </w:r>
      <w:r>
        <w:rPr>
          <w:rFonts w:ascii="Liberation Serif" w:hAnsi="Liberation Serif"/>
          <w:b w:val="false"/>
          <w:i w:val="false"/>
          <w:color w:val="000000"/>
          <w:sz w:val="24"/>
          <w:szCs w:val="24"/>
        </w:rPr>
        <w:t xml:space="preserve"> с помощью языковой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Грамматическая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Liberation Serif" w:hAnsi="Liberation Serif"/>
          <w:b w:val="false"/>
          <w:i/>
          <w:color w:val="000000"/>
          <w:sz w:val="24"/>
          <w:szCs w:val="24"/>
        </w:rPr>
        <w:t>-teen, -ty, -th</w:t>
      </w:r>
      <w:r>
        <w:rPr>
          <w:rFonts w:ascii="Liberation Serif" w:hAnsi="Liberation Serif"/>
          <w:b w:val="false"/>
          <w:i w:val="false"/>
          <w:color w:val="000000"/>
          <w:sz w:val="24"/>
          <w:szCs w:val="24"/>
        </w:rPr>
        <w:t>) и словосложения (</w:t>
      </w:r>
      <w:r>
        <w:rPr>
          <w:rFonts w:ascii="Liberation Serif" w:hAnsi="Liberation Serif"/>
          <w:b w:val="false"/>
          <w:i/>
          <w:color w:val="000000"/>
          <w:sz w:val="24"/>
          <w:szCs w:val="24"/>
        </w:rPr>
        <w:t>football, snowman</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Предложения с начальным </w:t>
      </w:r>
      <w:r>
        <w:rPr>
          <w:rFonts w:ascii="Liberation Serif" w:hAnsi="Liberation Serif"/>
          <w:b w:val="false"/>
          <w:i/>
          <w:color w:val="000000"/>
          <w:sz w:val="24"/>
          <w:szCs w:val="24"/>
        </w:rPr>
        <w:t>There + to be</w:t>
      </w:r>
      <w:r>
        <w:rPr>
          <w:rFonts w:ascii="Liberation Serif" w:hAnsi="Liberation Serif"/>
          <w:b w:val="false"/>
          <w:i w:val="false"/>
          <w:color w:val="000000"/>
          <w:sz w:val="24"/>
          <w:szCs w:val="24"/>
        </w:rPr>
        <w:t xml:space="preserve"> в Past Simple Tense (</w:t>
      </w:r>
      <w:r>
        <w:rPr>
          <w:rFonts w:ascii="Liberation Serif" w:hAnsi="Liberation Serif"/>
          <w:b w:val="false"/>
          <w:i/>
          <w:color w:val="000000"/>
          <w:sz w:val="24"/>
          <w:szCs w:val="24"/>
        </w:rPr>
        <w:t>There was an old house near the river</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Побудительные предложения в отрицательной </w:t>
      </w:r>
      <w:r>
        <w:rPr>
          <w:rFonts w:ascii="Liberation Serif" w:hAnsi="Liberation Serif"/>
          <w:b w:val="false"/>
          <w:i/>
          <w:color w:val="000000"/>
          <w:sz w:val="24"/>
          <w:szCs w:val="24"/>
        </w:rPr>
        <w:t>(Don’t talk, please.)</w:t>
      </w:r>
      <w:r>
        <w:rPr>
          <w:rFonts w:ascii="Liberation Serif" w:hAnsi="Liberation Serif"/>
          <w:b w:val="false"/>
          <w:i w:val="false"/>
          <w:color w:val="000000"/>
          <w:sz w:val="24"/>
          <w:szCs w:val="24"/>
        </w:rPr>
        <w:t xml:space="preserve"> форме.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Конструкция </w:t>
      </w:r>
      <w:r>
        <w:rPr>
          <w:rFonts w:ascii="Liberation Serif" w:hAnsi="Liberation Serif"/>
          <w:b w:val="false"/>
          <w:i/>
          <w:color w:val="000000"/>
          <w:sz w:val="24"/>
          <w:szCs w:val="24"/>
        </w:rPr>
        <w:t>I’d like to ... (I’d like to read this book.)</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Конструкции с глаголами на </w:t>
      </w:r>
      <w:r>
        <w:rPr>
          <w:rFonts w:ascii="Liberation Serif" w:hAnsi="Liberation Serif"/>
          <w:b w:val="false"/>
          <w:i/>
          <w:color w:val="000000"/>
          <w:sz w:val="24"/>
          <w:szCs w:val="24"/>
        </w:rPr>
        <w:t>-ing: to like/enjoy doing smth (I like riding my bike.).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Существительные в притяжательном падеже </w:t>
      </w:r>
      <w:r>
        <w:rPr>
          <w:rFonts w:ascii="Liberation Serif" w:hAnsi="Liberation Serif"/>
          <w:b w:val="false"/>
          <w:i/>
          <w:color w:val="000000"/>
          <w:sz w:val="24"/>
          <w:szCs w:val="24"/>
        </w:rPr>
        <w:t>(Possessive Case; Ann’s dress, children’s toys, boys’ books)</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Слова, выражающие количество с исчисляемыми и неисчисляемыми существительными </w:t>
      </w:r>
      <w:r>
        <w:rPr>
          <w:rFonts w:ascii="Liberation Serif" w:hAnsi="Liberation Serif"/>
          <w:b w:val="false"/>
          <w:i/>
          <w:color w:val="000000"/>
          <w:sz w:val="24"/>
          <w:szCs w:val="24"/>
        </w:rPr>
        <w:t>(much/many/a lot of).</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Личные местоимения в объектном </w:t>
      </w:r>
      <w:r>
        <w:rPr>
          <w:rFonts w:ascii="Liberation Serif" w:hAnsi="Liberation Serif"/>
          <w:b w:val="false"/>
          <w:i/>
          <w:color w:val="000000"/>
          <w:sz w:val="24"/>
          <w:szCs w:val="24"/>
        </w:rPr>
        <w:t>(me, you, him/her/it, us, them)</w:t>
      </w:r>
      <w:r>
        <w:rPr>
          <w:rFonts w:ascii="Liberation Serif" w:hAnsi="Liberation Serif"/>
          <w:b w:val="false"/>
          <w:i w:val="false"/>
          <w:color w:val="000000"/>
          <w:sz w:val="24"/>
          <w:szCs w:val="24"/>
        </w:rPr>
        <w:t xml:space="preserve"> падеже. Указательные местоимения </w:t>
      </w:r>
      <w:r>
        <w:rPr>
          <w:rFonts w:ascii="Liberation Serif" w:hAnsi="Liberation Serif"/>
          <w:b w:val="false"/>
          <w:i/>
          <w:color w:val="000000"/>
          <w:sz w:val="24"/>
          <w:szCs w:val="24"/>
        </w:rPr>
        <w:t>(this – these; that – those).</w:t>
      </w:r>
      <w:r>
        <w:rPr>
          <w:rFonts w:ascii="Liberation Serif" w:hAnsi="Liberation Serif"/>
          <w:b w:val="false"/>
          <w:i w:val="false"/>
          <w:color w:val="000000"/>
          <w:sz w:val="24"/>
          <w:szCs w:val="24"/>
        </w:rPr>
        <w:t xml:space="preserve"> Неопределённые местоимения </w:t>
      </w:r>
      <w:r>
        <w:rPr>
          <w:rFonts w:ascii="Liberation Serif" w:hAnsi="Liberation Serif"/>
          <w:b w:val="false"/>
          <w:i/>
          <w:color w:val="000000"/>
          <w:sz w:val="24"/>
          <w:szCs w:val="24"/>
        </w:rPr>
        <w:t>(some/any)</w:t>
      </w:r>
      <w:r>
        <w:rPr>
          <w:rFonts w:ascii="Liberation Serif" w:hAnsi="Liberation Serif"/>
          <w:b w:val="false"/>
          <w:i w:val="false"/>
          <w:color w:val="000000"/>
          <w:sz w:val="24"/>
          <w:szCs w:val="24"/>
        </w:rPr>
        <w:t xml:space="preserve"> в повествовательных и вопросительных предложениях </w:t>
      </w:r>
      <w:r>
        <w:rPr>
          <w:rFonts w:ascii="Liberation Serif" w:hAnsi="Liberation Serif"/>
          <w:b w:val="false"/>
          <w:i/>
          <w:color w:val="000000"/>
          <w:sz w:val="24"/>
          <w:szCs w:val="24"/>
        </w:rPr>
        <w:t>(Have you got any friends? – Yes, I’ve got some.).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Наречия частотности </w:t>
      </w:r>
      <w:r>
        <w:rPr>
          <w:rFonts w:ascii="Liberation Serif" w:hAnsi="Liberation Serif"/>
          <w:b w:val="false"/>
          <w:i/>
          <w:color w:val="000000"/>
          <w:sz w:val="24"/>
          <w:szCs w:val="24"/>
        </w:rPr>
        <w:t>(usually, often).</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Количественные числительные (13–100). Порядковые числительные (1–30).</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Вопросительные слова </w:t>
      </w:r>
      <w:r>
        <w:rPr>
          <w:rFonts w:ascii="Liberation Serif" w:hAnsi="Liberation Serif"/>
          <w:b w:val="false"/>
          <w:i/>
          <w:color w:val="000000"/>
          <w:sz w:val="24"/>
          <w:szCs w:val="24"/>
        </w:rPr>
        <w:t>(when, whose, why).</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Предлоги места </w:t>
      </w:r>
      <w:r>
        <w:rPr>
          <w:rFonts w:ascii="Liberation Serif" w:hAnsi="Liberation Serif"/>
          <w:b w:val="false"/>
          <w:i/>
          <w:color w:val="000000"/>
          <w:sz w:val="24"/>
          <w:szCs w:val="24"/>
        </w:rPr>
        <w:t>(next to, in front of, behind),</w:t>
      </w:r>
      <w:r>
        <w:rPr>
          <w:rFonts w:ascii="Liberation Serif" w:hAnsi="Liberation Serif"/>
          <w:b w:val="false"/>
          <w:i w:val="false"/>
          <w:color w:val="000000"/>
          <w:sz w:val="24"/>
          <w:szCs w:val="24"/>
        </w:rPr>
        <w:t xml:space="preserve"> направления </w:t>
      </w:r>
      <w:r>
        <w:rPr>
          <w:rFonts w:ascii="Liberation Serif" w:hAnsi="Liberation Serif"/>
          <w:b w:val="false"/>
          <w:i/>
          <w:color w:val="000000"/>
          <w:sz w:val="24"/>
          <w:szCs w:val="24"/>
        </w:rPr>
        <w:t>(to),</w:t>
      </w:r>
      <w:r>
        <w:rPr>
          <w:rFonts w:ascii="Liberation Serif" w:hAnsi="Liberation Serif"/>
          <w:b w:val="false"/>
          <w:i w:val="false"/>
          <w:color w:val="000000"/>
          <w:sz w:val="24"/>
          <w:szCs w:val="24"/>
        </w:rPr>
        <w:t xml:space="preserve"> времени </w:t>
      </w:r>
      <w:r>
        <w:rPr>
          <w:rFonts w:ascii="Liberation Serif" w:hAnsi="Liberation Serif"/>
          <w:b w:val="false"/>
          <w:i/>
          <w:color w:val="000000"/>
          <w:sz w:val="24"/>
          <w:szCs w:val="24"/>
        </w:rPr>
        <w:t xml:space="preserve">(at, in, on </w:t>
      </w:r>
      <w:r>
        <w:rPr>
          <w:rFonts w:ascii="Liberation Serif" w:hAnsi="Liberation Serif"/>
          <w:b w:val="false"/>
          <w:i w:val="false"/>
          <w:color w:val="000000"/>
          <w:sz w:val="24"/>
          <w:szCs w:val="24"/>
        </w:rPr>
        <w:t xml:space="preserve">в выражениях </w:t>
      </w:r>
      <w:r>
        <w:rPr>
          <w:rFonts w:ascii="Liberation Serif" w:hAnsi="Liberation Serif"/>
          <w:b w:val="false"/>
          <w:i/>
          <w:color w:val="000000"/>
          <w:sz w:val="24"/>
          <w:szCs w:val="24"/>
        </w:rPr>
        <w:t>at 5 o’clock, in the morning, on Monday).</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Социокультурные знания и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Знание произведений детского фольклора (рифмовок, стихов, песенок), персонажей детских книг.</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Компенсаторные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Использование при чтении и аудировании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Использование в качестве опоры при порождении собственных высказываний ключевых слов, вопросов; иллюстраций.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bookmarkStart w:id="10" w:name="_Toc140053183"/>
      <w:bookmarkStart w:id="11" w:name="_Toc140053183"/>
      <w:bookmarkEnd w:id="11"/>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4 КЛАСС</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Тематическое содержание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 xml:space="preserve">Мир моего «я». </w:t>
      </w:r>
      <w:r>
        <w:rPr>
          <w:rFonts w:ascii="Liberation Serif" w:hAnsi="Liberation Serif"/>
          <w:b w:val="false"/>
          <w:i w:val="false"/>
          <w:color w:val="000000"/>
          <w:sz w:val="24"/>
          <w:szCs w:val="24"/>
        </w:rPr>
        <w:t>Моя семья. Мой день рождения, подарки. Моя любимая еда. Мой день (распорядок дня, домашние обязанности).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моих увлечений</w:t>
      </w:r>
      <w:r>
        <w:rPr>
          <w:rFonts w:ascii="Liberation Serif" w:hAnsi="Liberation Serif"/>
          <w:b w:val="false"/>
          <w:i w:val="false"/>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Мир вокруг меня</w:t>
      </w:r>
      <w:r>
        <w:rPr>
          <w:rFonts w:ascii="Liberation Serif" w:hAnsi="Liberation Serif"/>
          <w:b w:val="false"/>
          <w:i w:val="false"/>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Родная страна и страны изучаемого языка</w:t>
      </w:r>
      <w:r>
        <w:rPr>
          <w:rFonts w:ascii="Liberation Serif" w:hAnsi="Liberation Serif"/>
          <w:b w:val="false"/>
          <w:i w:val="false"/>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Коммуникативные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Говорение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Коммуникативные умения </w:t>
      </w:r>
      <w:r>
        <w:rPr>
          <w:rFonts w:ascii="Liberation Serif" w:hAnsi="Liberation Serif"/>
          <w:b w:val="false"/>
          <w:i w:val="false"/>
          <w:color w:val="000000"/>
          <w:sz w:val="24"/>
          <w:szCs w:val="24"/>
          <w:u w:val="single"/>
        </w:rPr>
        <w:t>диалогической</w:t>
      </w:r>
      <w:r>
        <w:rPr>
          <w:rFonts w:ascii="Liberation Serif" w:hAnsi="Liberation Serif"/>
          <w:b w:val="false"/>
          <w:i w:val="false"/>
          <w:color w:val="000000"/>
          <w:sz w:val="24"/>
          <w:szCs w:val="24"/>
        </w:rPr>
        <w:t xml:space="preserve">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Коммуникативные умения </w:t>
      </w:r>
      <w:r>
        <w:rPr>
          <w:rFonts w:ascii="Liberation Serif" w:hAnsi="Liberation Serif"/>
          <w:b w:val="false"/>
          <w:i w:val="false"/>
          <w:color w:val="000000"/>
          <w:sz w:val="24"/>
          <w:szCs w:val="24"/>
          <w:u w:val="single"/>
        </w:rPr>
        <w:t>монологической</w:t>
      </w:r>
      <w:r>
        <w:rPr>
          <w:rFonts w:ascii="Liberation Serif" w:hAnsi="Liberation Serif"/>
          <w:b w:val="false"/>
          <w:i w:val="false"/>
          <w:color w:val="000000"/>
          <w:sz w:val="24"/>
          <w:szCs w:val="24"/>
        </w:rPr>
        <w:t xml:space="preserve">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Пересказ основного содержания прочитанного текста с опорой на ключевые слова, вопросы, план и (или) иллюстрации.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Краткое устное изложение результатов выполненного несложного проектного задания.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Аудирование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Коммуникативные умения аудирования.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Смысловое чтение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вслух учебных текстов с соблюдением правил чтения и соответствующей интонацией, понимание прочитанного.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чтения вслух: диалог, рассказ, сказка.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Прогнозирование содержания текста на основе заголовка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не сплошных текстов (таблиц, диаграмм) и понимание представленной в них информации.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Письмо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Написание электронного сообщения личного характера с опорой на образец.</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Языковые знания и навыки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Фонетическая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Liberation Serif" w:hAnsi="Liberation Serif"/>
          <w:b w:val="false"/>
          <w:i/>
          <w:color w:val="000000"/>
          <w:sz w:val="24"/>
          <w:szCs w:val="24"/>
        </w:rPr>
        <w:t>«r» (there is/there are).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Правила чтения: гласных в открытом и закрытом слоге в односложных словах, гласных в третьем типе слога (гласная + </w:t>
      </w:r>
      <w:r>
        <w:rPr>
          <w:rFonts w:ascii="Liberation Serif" w:hAnsi="Liberation Serif"/>
          <w:b w:val="false"/>
          <w:i/>
          <w:color w:val="000000"/>
          <w:sz w:val="24"/>
          <w:szCs w:val="24"/>
        </w:rPr>
        <w:t>r</w:t>
      </w:r>
      <w:r>
        <w:rPr>
          <w:rFonts w:ascii="Liberation Serif" w:hAnsi="Liberation Serif"/>
          <w:b w:val="false"/>
          <w:i w:val="false"/>
          <w:color w:val="000000"/>
          <w:sz w:val="24"/>
          <w:szCs w:val="24"/>
        </w:rPr>
        <w:t xml:space="preserve">); согласных; основных звукобуквенных сочетаний, в частности сложных сочетаний букв (например, </w:t>
      </w:r>
      <w:r>
        <w:rPr>
          <w:rFonts w:ascii="Liberation Serif" w:hAnsi="Liberation Serif"/>
          <w:b w:val="false"/>
          <w:i/>
          <w:color w:val="000000"/>
          <w:sz w:val="24"/>
          <w:szCs w:val="24"/>
        </w:rPr>
        <w:t>tion, ight</w:t>
      </w:r>
      <w:r>
        <w:rPr>
          <w:rFonts w:ascii="Liberation Serif" w:hAnsi="Liberation Serif"/>
          <w:b w:val="false"/>
          <w:i w:val="false"/>
          <w:color w:val="000000"/>
          <w:sz w:val="24"/>
          <w:szCs w:val="24"/>
        </w:rPr>
        <w:t>) в односложных, двусложных и многосложных словах.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Вычленение некоторых звукобуквенных сочетаний при анализе изученных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Чтение новых слов согласно основным правилам чтения с использованием полной или частичной транскрипции, по аналогии.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Графика, орфография и пунктуация.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Лексическая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Liberation Serif" w:hAnsi="Liberation Serif"/>
          <w:b w:val="false"/>
          <w:i/>
          <w:color w:val="000000"/>
          <w:sz w:val="24"/>
          <w:szCs w:val="24"/>
        </w:rPr>
        <w:t>-er/-or, -ist (worker, actor, artist)</w:t>
      </w:r>
      <w:r>
        <w:rPr>
          <w:rFonts w:ascii="Liberation Serif" w:hAnsi="Liberation Serif"/>
          <w:b w:val="false"/>
          <w:i w:val="false"/>
          <w:color w:val="000000"/>
          <w:sz w:val="24"/>
          <w:szCs w:val="24"/>
        </w:rPr>
        <w:t xml:space="preserve"> и конверсии </w:t>
      </w:r>
      <w:r>
        <w:rPr>
          <w:rFonts w:ascii="Liberation Serif" w:hAnsi="Liberation Serif"/>
          <w:b w:val="false"/>
          <w:i/>
          <w:color w:val="000000"/>
          <w:sz w:val="24"/>
          <w:szCs w:val="24"/>
        </w:rPr>
        <w:t>(to play – a play).</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Использование языковой догадки для распознавания интернациональных слов </w:t>
      </w:r>
      <w:r>
        <w:rPr>
          <w:rFonts w:ascii="Liberation Serif" w:hAnsi="Liberation Serif"/>
          <w:b w:val="false"/>
          <w:i/>
          <w:color w:val="000000"/>
          <w:sz w:val="24"/>
          <w:szCs w:val="24"/>
        </w:rPr>
        <w:t>(pilot, film)</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Грамматическая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Модальные глаголы </w:t>
      </w:r>
      <w:r>
        <w:rPr>
          <w:rFonts w:ascii="Liberation Serif" w:hAnsi="Liberation Serif"/>
          <w:b w:val="false"/>
          <w:i/>
          <w:color w:val="000000"/>
          <w:sz w:val="24"/>
          <w:szCs w:val="24"/>
        </w:rPr>
        <w:t>must</w:t>
      </w:r>
      <w:r>
        <w:rPr>
          <w:rFonts w:ascii="Liberation Serif" w:hAnsi="Liberation Serif"/>
          <w:b w:val="false"/>
          <w:i w:val="false"/>
          <w:color w:val="000000"/>
          <w:sz w:val="24"/>
          <w:szCs w:val="24"/>
        </w:rPr>
        <w:t xml:space="preserve"> и </w:t>
      </w:r>
      <w:r>
        <w:rPr>
          <w:rFonts w:ascii="Liberation Serif" w:hAnsi="Liberation Serif"/>
          <w:b w:val="false"/>
          <w:i/>
          <w:color w:val="000000"/>
          <w:sz w:val="24"/>
          <w:szCs w:val="24"/>
        </w:rPr>
        <w:t>have to</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Конструкция </w:t>
      </w:r>
      <w:r>
        <w:rPr>
          <w:rFonts w:ascii="Liberation Serif" w:hAnsi="Liberation Serif"/>
          <w:b w:val="false"/>
          <w:i/>
          <w:color w:val="000000"/>
          <w:sz w:val="24"/>
          <w:szCs w:val="24"/>
        </w:rPr>
        <w:t>to be going to</w:t>
      </w:r>
      <w:r>
        <w:rPr>
          <w:rFonts w:ascii="Liberation Serif" w:hAnsi="Liberation Serif"/>
          <w:b w:val="false"/>
          <w:i w:val="false"/>
          <w:color w:val="000000"/>
          <w:sz w:val="24"/>
          <w:szCs w:val="24"/>
        </w:rPr>
        <w:t xml:space="preserve"> и Future Simple Tense для выражения будущего действия (</w:t>
      </w:r>
      <w:r>
        <w:rPr>
          <w:rFonts w:ascii="Liberation Serif" w:hAnsi="Liberation Serif"/>
          <w:b w:val="false"/>
          <w:i/>
          <w:color w:val="000000"/>
          <w:sz w:val="24"/>
          <w:szCs w:val="24"/>
        </w:rPr>
        <w:t>I am going to have my birthday party on Saturday. Wait, I’ll help you</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Отрицательное местоимение </w:t>
      </w:r>
      <w:r>
        <w:rPr>
          <w:rFonts w:ascii="Liberation Serif" w:hAnsi="Liberation Serif"/>
          <w:b w:val="false"/>
          <w:i/>
          <w:color w:val="000000"/>
          <w:sz w:val="24"/>
          <w:szCs w:val="24"/>
        </w:rPr>
        <w:t>no</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Степени сравнения прилагательных (формы, образованные по правилу и исключения: </w:t>
      </w:r>
      <w:r>
        <w:rPr>
          <w:rFonts w:ascii="Liberation Serif" w:hAnsi="Liberation Serif"/>
          <w:b w:val="false"/>
          <w:i/>
          <w:color w:val="000000"/>
          <w:sz w:val="24"/>
          <w:szCs w:val="24"/>
        </w:rPr>
        <w:t>good – better – (the) best, bad – worse – (the) worst</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Наречия времени.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Обозначение даты и года. Обозначение времени (</w:t>
      </w:r>
      <w:r>
        <w:rPr>
          <w:rFonts w:ascii="Liberation Serif" w:hAnsi="Liberation Serif"/>
          <w:b w:val="false"/>
          <w:i/>
          <w:color w:val="000000"/>
          <w:sz w:val="24"/>
          <w:szCs w:val="24"/>
        </w:rPr>
        <w:t>5 o’clock; 3 am, 2 pm</w:t>
      </w:r>
      <w:r>
        <w:rPr>
          <w:rFonts w:ascii="Liberation Serif" w:hAnsi="Liberation Serif"/>
          <w:b w:val="false"/>
          <w:i w:val="false"/>
          <w:color w:val="000000"/>
          <w:sz w:val="24"/>
          <w:szCs w:val="24"/>
        </w:rPr>
        <w:t>).</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Социокультурные знания и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Знание произведений детского фольклора (рифмовок, стихов, песенок), персонажей детских книг.</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Компенсаторные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Использование в качестве опоры при порождении собственных высказываний ключевых слов, вопросов; картинок, фотографий.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Прогнозирование содержание текста для чтения на основе заголовка.</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12" w:name="block-42829311"/>
      <w:bookmarkStart w:id="13" w:name="block-4282931"/>
      <w:bookmarkEnd w:id="12"/>
      <w:bookmarkEnd w:id="13"/>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ПЛАНИРУЕМЫЕ РЕЗУЛЬТАТЫ ОСВОЕНИЯ ПРОГРАММЫ ПО ИНОСТРАННОМУ (АНГЛИЙСКОМУ) ЯЗЫКУ НА УРОВНЕ НАЧАЛЬНОГО ОБЩЕГО ОБРАЗОВАНИЯ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333333"/>
          <w:sz w:val="24"/>
          <w:szCs w:val="24"/>
        </w:rPr>
        <w:t>ЛИЧНОСТНЫЕ РЕЗУЛЬТАТЫ</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1) гражданско-патриотического воспитания:</w:t>
      </w:r>
    </w:p>
    <w:p>
      <w:pPr>
        <w:pStyle w:val="Normal"/>
        <w:numPr>
          <w:ilvl w:val="0"/>
          <w:numId w:val="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становление ценностного отношения к своей Родине – России;</w:t>
      </w:r>
    </w:p>
    <w:p>
      <w:pPr>
        <w:pStyle w:val="Normal"/>
        <w:numPr>
          <w:ilvl w:val="0"/>
          <w:numId w:val="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осознание своей этнокультурной и российской гражданской идентичности;</w:t>
      </w:r>
    </w:p>
    <w:p>
      <w:pPr>
        <w:pStyle w:val="Normal"/>
        <w:numPr>
          <w:ilvl w:val="0"/>
          <w:numId w:val="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сопричастность к прошлому, настоящему и будущему своей страны и родного края;</w:t>
      </w:r>
    </w:p>
    <w:p>
      <w:pPr>
        <w:pStyle w:val="Normal"/>
        <w:numPr>
          <w:ilvl w:val="0"/>
          <w:numId w:val="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уважение к своему и другим народам;</w:t>
      </w:r>
    </w:p>
    <w:p>
      <w:pPr>
        <w:pStyle w:val="Normal"/>
        <w:numPr>
          <w:ilvl w:val="0"/>
          <w:numId w:val="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2) духовно-нравственного воспитания:</w:t>
      </w:r>
    </w:p>
    <w:p>
      <w:pPr>
        <w:pStyle w:val="Normal"/>
        <w:numPr>
          <w:ilvl w:val="0"/>
          <w:numId w:val="5"/>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признание индивидуальности каждого человека;</w:t>
      </w:r>
    </w:p>
    <w:p>
      <w:pPr>
        <w:pStyle w:val="Normal"/>
        <w:numPr>
          <w:ilvl w:val="0"/>
          <w:numId w:val="5"/>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проявление сопереживания, уважения и доброжелательности;</w:t>
      </w:r>
    </w:p>
    <w:p>
      <w:pPr>
        <w:pStyle w:val="Normal"/>
        <w:numPr>
          <w:ilvl w:val="0"/>
          <w:numId w:val="5"/>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неприятие любых форм поведения, направленных на причинение физического и морального вреда другим людям.</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3) эстетического воспитания:</w:t>
      </w:r>
    </w:p>
    <w:p>
      <w:pPr>
        <w:pStyle w:val="Normal"/>
        <w:numPr>
          <w:ilvl w:val="0"/>
          <w:numId w:val="6"/>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Normal"/>
        <w:numPr>
          <w:ilvl w:val="0"/>
          <w:numId w:val="6"/>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стремление к самовыражению в разных видах художественной деятельности.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4) физического воспитания, формирования культуры здоровья и эмоционального благополучия:</w:t>
      </w:r>
    </w:p>
    <w:p>
      <w:pPr>
        <w:pStyle w:val="Normal"/>
        <w:numPr>
          <w:ilvl w:val="0"/>
          <w:numId w:val="7"/>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pPr>
        <w:pStyle w:val="Normal"/>
        <w:numPr>
          <w:ilvl w:val="0"/>
          <w:numId w:val="7"/>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бережное отношение к физическому и психическому здоровью.</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5) трудового воспитания:</w:t>
      </w:r>
    </w:p>
    <w:p>
      <w:pPr>
        <w:pStyle w:val="Normal"/>
        <w:numPr>
          <w:ilvl w:val="0"/>
          <w:numId w:val="8"/>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6) экологического воспитания:</w:t>
      </w:r>
    </w:p>
    <w:p>
      <w:pPr>
        <w:pStyle w:val="Normal"/>
        <w:numPr>
          <w:ilvl w:val="0"/>
          <w:numId w:val="9"/>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бережное отношение к природе;</w:t>
      </w:r>
    </w:p>
    <w:p>
      <w:pPr>
        <w:pStyle w:val="Normal"/>
        <w:numPr>
          <w:ilvl w:val="0"/>
          <w:numId w:val="9"/>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неприятие действий, приносящих ей вред.</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7) ценности научного познания:</w:t>
      </w:r>
    </w:p>
    <w:p>
      <w:pPr>
        <w:pStyle w:val="Normal"/>
        <w:numPr>
          <w:ilvl w:val="0"/>
          <w:numId w:val="10"/>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первоначальные представления о научной картине мира;</w:t>
      </w:r>
    </w:p>
    <w:p>
      <w:pPr>
        <w:pStyle w:val="Normal"/>
        <w:numPr>
          <w:ilvl w:val="0"/>
          <w:numId w:val="10"/>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познавательные интересы, активность, инициативность, любознательность и самостоятельность в познании.</w:t>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bookmarkStart w:id="14" w:name="_Toc140053186"/>
      <w:bookmarkStart w:id="15" w:name="_Toc140053186"/>
      <w:bookmarkEnd w:id="15"/>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МЕТАПРЕДМЕТНЫЕ РЕЗУЛЬТАТЫ</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Познавательные универсальные учебные действия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Базовые логические действия:</w:t>
      </w:r>
    </w:p>
    <w:p>
      <w:pPr>
        <w:pStyle w:val="Normal"/>
        <w:numPr>
          <w:ilvl w:val="0"/>
          <w:numId w:val="1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сравнивать объекты, устанавливать основания для сравнения, устанавливать аналогии;</w:t>
      </w:r>
    </w:p>
    <w:p>
      <w:pPr>
        <w:pStyle w:val="Normal"/>
        <w:numPr>
          <w:ilvl w:val="0"/>
          <w:numId w:val="1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объединять части объекта (объекты) по определённому признаку;</w:t>
      </w:r>
    </w:p>
    <w:p>
      <w:pPr>
        <w:pStyle w:val="Normal"/>
        <w:numPr>
          <w:ilvl w:val="0"/>
          <w:numId w:val="1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определять существенный признак для классификации, классифицировать предложенные объекты;</w:t>
      </w:r>
    </w:p>
    <w:p>
      <w:pPr>
        <w:pStyle w:val="Normal"/>
        <w:numPr>
          <w:ilvl w:val="0"/>
          <w:numId w:val="1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numPr>
          <w:ilvl w:val="0"/>
          <w:numId w:val="1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выявлять недостаток информации для решения учебной (практической) задачи на основе предложенного алгоритма;</w:t>
      </w:r>
    </w:p>
    <w:p>
      <w:pPr>
        <w:pStyle w:val="Normal"/>
        <w:numPr>
          <w:ilvl w:val="0"/>
          <w:numId w:val="11"/>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Базовые исследовательские действия</w:t>
      </w:r>
      <w:r>
        <w:rPr>
          <w:rFonts w:ascii="Liberation Serif" w:hAnsi="Liberation Serif"/>
          <w:b w:val="false"/>
          <w:i w:val="false"/>
          <w:color w:val="000000"/>
          <w:sz w:val="24"/>
          <w:szCs w:val="24"/>
        </w:rPr>
        <w:t>:</w:t>
      </w:r>
    </w:p>
    <w:p>
      <w:pPr>
        <w:pStyle w:val="Normal"/>
        <w:numPr>
          <w:ilvl w:val="0"/>
          <w:numId w:val="1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numPr>
          <w:ilvl w:val="0"/>
          <w:numId w:val="1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 помощью педагогического работника формулировать цель, планировать изменения объекта, ситуации;</w:t>
      </w:r>
    </w:p>
    <w:p>
      <w:pPr>
        <w:pStyle w:val="Normal"/>
        <w:numPr>
          <w:ilvl w:val="0"/>
          <w:numId w:val="1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сравнивать несколько вариантов решения задачи, выбирать наиболее подходящий (на основе предложенных критериев);</w:t>
      </w:r>
    </w:p>
    <w:p>
      <w:pPr>
        <w:pStyle w:val="Normal"/>
        <w:numPr>
          <w:ilvl w:val="0"/>
          <w:numId w:val="1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pStyle w:val="Normal"/>
        <w:numPr>
          <w:ilvl w:val="0"/>
          <w:numId w:val="1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numPr>
          <w:ilvl w:val="0"/>
          <w:numId w:val="12"/>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прогнозировать возможное развитие процессов, событий и их последствия в аналогичных или сходных ситуациях.</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Работа с информацией:</w:t>
      </w:r>
    </w:p>
    <w:p>
      <w:pPr>
        <w:pStyle w:val="Normal"/>
        <w:numPr>
          <w:ilvl w:val="0"/>
          <w:numId w:val="1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выбирать источник получения информации;</w:t>
      </w:r>
    </w:p>
    <w:p>
      <w:pPr>
        <w:pStyle w:val="Normal"/>
        <w:numPr>
          <w:ilvl w:val="0"/>
          <w:numId w:val="1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согласно заданному алгоритму находить в предложенном источнике информацию, представленную в явном виде;</w:t>
      </w:r>
    </w:p>
    <w:p>
      <w:pPr>
        <w:pStyle w:val="Normal"/>
        <w:numPr>
          <w:ilvl w:val="0"/>
          <w:numId w:val="1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pStyle w:val="Normal"/>
        <w:numPr>
          <w:ilvl w:val="0"/>
          <w:numId w:val="1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pStyle w:val="Normal"/>
        <w:numPr>
          <w:ilvl w:val="0"/>
          <w:numId w:val="1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анализировать и создавать текстовую, видео, графическую, звуковую, информацию в соответствии с учебной задачей;</w:t>
      </w:r>
    </w:p>
    <w:p>
      <w:pPr>
        <w:pStyle w:val="Normal"/>
        <w:numPr>
          <w:ilvl w:val="0"/>
          <w:numId w:val="13"/>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самостоятельно создавать схемы, таблицы для представления информации.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Коммуникативные универсальные учебные действия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проявлять уважительное отношение к собеседнику, соблюдать правила ведения диалога и дискуссии;</w:t>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признавать возможность существования разных точек зрения;</w:t>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корректно и аргументированно высказывать своё мнение;</w:t>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строить речевое высказывание в соответствии с поставленной задачей;</w:t>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создавать устные и письменные тексты (описание, рассуждение, повествование);</w:t>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готовить небольшие публичные выступления;</w:t>
      </w:r>
    </w:p>
    <w:p>
      <w:pPr>
        <w:pStyle w:val="Normal"/>
        <w:numPr>
          <w:ilvl w:val="0"/>
          <w:numId w:val="14"/>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подбирать иллюстративный материал (рисунки, фото, плакаты) к тексту выступления.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Регулятивные универсальные учебные действия</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Самоорганизация:</w:t>
      </w:r>
    </w:p>
    <w:p>
      <w:pPr>
        <w:pStyle w:val="Normal"/>
        <w:numPr>
          <w:ilvl w:val="0"/>
          <w:numId w:val="15"/>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планировать действия по решению учебной задачи для получения результата;</w:t>
      </w:r>
    </w:p>
    <w:p>
      <w:pPr>
        <w:pStyle w:val="Normal"/>
        <w:numPr>
          <w:ilvl w:val="0"/>
          <w:numId w:val="15"/>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выстраивать последовательность выбранных действий.</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Совместная деятельность</w:t>
      </w:r>
    </w:p>
    <w:p>
      <w:pPr>
        <w:pStyle w:val="Normal"/>
        <w:numPr>
          <w:ilvl w:val="0"/>
          <w:numId w:val="16"/>
        </w:numPr>
        <w:spacing w:lineRule="exact" w:line="264" w:before="0" w:after="0"/>
        <w:jc w:val="both"/>
        <w:rPr>
          <w:rFonts w:ascii="Liberation Serif" w:hAnsi="Liberation Serif"/>
          <w:sz w:val="24"/>
          <w:szCs w:val="24"/>
        </w:rPr>
      </w:pPr>
      <w:bookmarkStart w:id="16" w:name="_Toc108096413"/>
      <w:bookmarkEnd w:id="16"/>
      <w:r>
        <w:rPr>
          <w:rFonts w:ascii="Liberation Serif" w:hAnsi="Liberation Serif"/>
          <w:b w:val="false"/>
          <w:i w:val="false"/>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16"/>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6"/>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проявлять готовность руководить, выполнять поручения, подчиняться;</w:t>
      </w:r>
    </w:p>
    <w:p>
      <w:pPr>
        <w:pStyle w:val="Normal"/>
        <w:numPr>
          <w:ilvl w:val="0"/>
          <w:numId w:val="16"/>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ответственно выполнять свою часть работы;</w:t>
      </w:r>
    </w:p>
    <w:p>
      <w:pPr>
        <w:pStyle w:val="Normal"/>
        <w:numPr>
          <w:ilvl w:val="0"/>
          <w:numId w:val="16"/>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оценивать свой вклад в общий результат;</w:t>
      </w:r>
    </w:p>
    <w:p>
      <w:pPr>
        <w:pStyle w:val="Normal"/>
        <w:numPr>
          <w:ilvl w:val="0"/>
          <w:numId w:val="16"/>
        </w:numPr>
        <w:spacing w:lineRule="exact" w:line="264" w:before="0" w:after="0"/>
        <w:jc w:val="both"/>
        <w:rPr>
          <w:rFonts w:ascii="Liberation Serif" w:hAnsi="Liberation Serif"/>
          <w:sz w:val="24"/>
          <w:szCs w:val="24"/>
        </w:rPr>
      </w:pPr>
      <w:r>
        <w:rPr>
          <w:rFonts w:ascii="Liberation Serif" w:hAnsi="Liberation Serif"/>
          <w:b w:val="false"/>
          <w:i w:val="false"/>
          <w:color w:val="000000"/>
          <w:sz w:val="24"/>
          <w:szCs w:val="24"/>
        </w:rPr>
        <w:t>выполнять совместные проектные задания с опорой на предложенные образцы.</w:t>
      </w:r>
    </w:p>
    <w:p>
      <w:pPr>
        <w:pStyle w:val="Normal"/>
        <w:spacing w:before="0" w:after="0"/>
        <w:ind w:left="120" w:hanging="0"/>
        <w:jc w:val="left"/>
        <w:rPr>
          <w:rFonts w:ascii="Liberation Serif" w:hAnsi="Liberation Serif"/>
          <w:sz w:val="24"/>
          <w:szCs w:val="24"/>
        </w:rPr>
      </w:pPr>
      <w:r>
        <w:rPr>
          <w:rFonts w:ascii="Liberation Serif" w:hAnsi="Liberation Serif"/>
          <w:sz w:val="24"/>
          <w:szCs w:val="24"/>
        </w:rPr>
      </w:r>
      <w:bookmarkStart w:id="17" w:name="_Toc134720971"/>
      <w:bookmarkStart w:id="18" w:name="_Toc140053187"/>
      <w:bookmarkStart w:id="19" w:name="_Toc134720971"/>
      <w:bookmarkStart w:id="20" w:name="_Toc140053187"/>
      <w:bookmarkEnd w:id="19"/>
      <w:bookmarkEnd w:id="20"/>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ПРЕДМЕТНЫЕ РЕЗУЛЬТАТЫ</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К концу обучения во</w:t>
      </w:r>
      <w:r>
        <w:rPr>
          <w:rFonts w:ascii="Liberation Serif" w:hAnsi="Liberation Serif"/>
          <w:b/>
          <w:i w:val="false"/>
          <w:color w:val="000000"/>
          <w:sz w:val="24"/>
          <w:szCs w:val="24"/>
        </w:rPr>
        <w:t xml:space="preserve"> </w:t>
      </w:r>
      <w:r>
        <w:rPr>
          <w:rFonts w:ascii="Liberation Serif" w:hAnsi="Liberation Serif"/>
          <w:b/>
          <w:i/>
          <w:color w:val="000000"/>
          <w:sz w:val="24"/>
          <w:szCs w:val="24"/>
        </w:rPr>
        <w:t>2 классе</w:t>
      </w:r>
      <w:r>
        <w:rPr>
          <w:rFonts w:ascii="Liberation Serif" w:hAnsi="Liberation Serif"/>
          <w:b w:val="false"/>
          <w:i/>
          <w:color w:val="000000"/>
          <w:sz w:val="24"/>
          <w:szCs w:val="24"/>
        </w:rPr>
        <w:t xml:space="preserve"> </w:t>
      </w:r>
      <w:r>
        <w:rPr>
          <w:rFonts w:ascii="Liberation Serif" w:hAnsi="Liberation Serif"/>
          <w:b w:val="false"/>
          <w:i w:val="false"/>
          <w:color w:val="000000"/>
          <w:sz w:val="24"/>
          <w:szCs w:val="24"/>
        </w:rPr>
        <w:t>обучающийся получит следующие предметные результаты:</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Коммуникативные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Говорение: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Аудирование: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воспринимать на слух и понимать речь учителя и других обучающихся;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Смысловое чтение: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Письмо: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писать с опорой на образец короткие поздравления с праздниками (с днём рождения, Новым годом).</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Языковые знания и навыки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Фонетическая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новые слова согласно основным правилам чтения;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Графика, орфография и пунктуация: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 писать изученные слова;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заполнять пропуски словами; дописывать предложения;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Лексическая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использовать языковую догадку в распознавании интернациональных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Грамматическая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нераспространённые и распространённые простые предложения;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предложения с начальным It;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предложения с начальным </w:t>
      </w:r>
      <w:r>
        <w:rPr>
          <w:rFonts w:ascii="Liberation Serif" w:hAnsi="Liberation Serif"/>
          <w:b w:val="false"/>
          <w:i/>
          <w:color w:val="000000"/>
          <w:sz w:val="24"/>
          <w:szCs w:val="24"/>
        </w:rPr>
        <w:t>There + to be</w:t>
      </w:r>
      <w:r>
        <w:rPr>
          <w:rFonts w:ascii="Liberation Serif" w:hAnsi="Liberation Serif"/>
          <w:b w:val="false"/>
          <w:i w:val="false"/>
          <w:color w:val="000000"/>
          <w:sz w:val="24"/>
          <w:szCs w:val="24"/>
        </w:rPr>
        <w:t xml:space="preserve"> в Present Simple Tense;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простые предложения с простым глагольным сказуемым </w:t>
      </w:r>
      <w:r>
        <w:rPr>
          <w:rFonts w:ascii="Liberation Serif" w:hAnsi="Liberation Serif"/>
          <w:b w:val="false"/>
          <w:i/>
          <w:color w:val="000000"/>
          <w:sz w:val="24"/>
          <w:szCs w:val="24"/>
        </w:rPr>
        <w:t>(He speaks English.);</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предложения с составным глагольным сказуемым </w:t>
      </w:r>
      <w:r>
        <w:rPr>
          <w:rFonts w:ascii="Liberation Serif" w:hAnsi="Liberation Serif"/>
          <w:b w:val="false"/>
          <w:i/>
          <w:color w:val="000000"/>
          <w:sz w:val="24"/>
          <w:szCs w:val="24"/>
        </w:rPr>
        <w:t>(I want to dance. She can skate well.);</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предложения с глаголом-связкой </w:t>
      </w:r>
      <w:r>
        <w:rPr>
          <w:rFonts w:ascii="Liberation Serif" w:hAnsi="Liberation Serif"/>
          <w:b w:val="false"/>
          <w:i/>
          <w:color w:val="000000"/>
          <w:sz w:val="24"/>
          <w:szCs w:val="24"/>
        </w:rPr>
        <w:t>to be</w:t>
      </w:r>
      <w:r>
        <w:rPr>
          <w:rFonts w:ascii="Liberation Serif" w:hAnsi="Liberation Serif"/>
          <w:b w:val="false"/>
          <w:i w:val="false"/>
          <w:color w:val="000000"/>
          <w:sz w:val="24"/>
          <w:szCs w:val="24"/>
        </w:rPr>
        <w:t xml:space="preserve"> в Present Simple Tense в составе таких фраз, как </w:t>
      </w:r>
      <w:r>
        <w:rPr>
          <w:rFonts w:ascii="Liberation Serif" w:hAnsi="Liberation Serif"/>
          <w:b w:val="false"/>
          <w:i/>
          <w:color w:val="000000"/>
          <w:sz w:val="24"/>
          <w:szCs w:val="24"/>
        </w:rPr>
        <w:t>I’m Dima, I’m eight. I’m fine. I’m sorry. It’s... Is it.? What’s ...?;</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предложения с краткими глагольными формами;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Liberation Serif" w:hAnsi="Liberation Serif"/>
          <w:b w:val="false"/>
          <w:i/>
          <w:color w:val="000000"/>
          <w:sz w:val="24"/>
          <w:szCs w:val="24"/>
        </w:rPr>
        <w:t>(Come in, please.)</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глагольную конструкцию </w:t>
      </w:r>
      <w:r>
        <w:rPr>
          <w:rFonts w:ascii="Liberation Serif" w:hAnsi="Liberation Serif"/>
          <w:b w:val="false"/>
          <w:i/>
          <w:color w:val="000000"/>
          <w:sz w:val="24"/>
          <w:szCs w:val="24"/>
        </w:rPr>
        <w:t>have got (I’ve got ... Have you got ...?);</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модальный глагол </w:t>
      </w:r>
      <w:r>
        <w:rPr>
          <w:rFonts w:ascii="Liberation Serif" w:hAnsi="Liberation Serif"/>
          <w:b w:val="false"/>
          <w:i/>
          <w:color w:val="000000"/>
          <w:sz w:val="24"/>
          <w:szCs w:val="24"/>
        </w:rPr>
        <w:t>сan/can’t</w:t>
      </w:r>
      <w:r>
        <w:rPr>
          <w:rFonts w:ascii="Liberation Serif" w:hAnsi="Liberation Serif"/>
          <w:b w:val="false"/>
          <w:i w:val="false"/>
          <w:color w:val="000000"/>
          <w:sz w:val="24"/>
          <w:szCs w:val="24"/>
        </w:rPr>
        <w:t xml:space="preserve"> для выражения умения </w:t>
      </w:r>
      <w:r>
        <w:rPr>
          <w:rFonts w:ascii="Liberation Serif" w:hAnsi="Liberation Serif"/>
          <w:b w:val="false"/>
          <w:i/>
          <w:color w:val="000000"/>
          <w:sz w:val="24"/>
          <w:szCs w:val="24"/>
        </w:rPr>
        <w:t>(I can ride a bike.)</w:t>
      </w:r>
      <w:r>
        <w:rPr>
          <w:rFonts w:ascii="Liberation Serif" w:hAnsi="Liberation Serif"/>
          <w:b w:val="false"/>
          <w:i w:val="false"/>
          <w:color w:val="000000"/>
          <w:sz w:val="24"/>
          <w:szCs w:val="24"/>
        </w:rPr>
        <w:t xml:space="preserve"> и отсутствия умения </w:t>
      </w:r>
      <w:r>
        <w:rPr>
          <w:rFonts w:ascii="Liberation Serif" w:hAnsi="Liberation Serif"/>
          <w:b w:val="false"/>
          <w:i/>
          <w:color w:val="000000"/>
          <w:sz w:val="24"/>
          <w:szCs w:val="24"/>
        </w:rPr>
        <w:t>(I can’t ride a bike.); can</w:t>
      </w:r>
      <w:r>
        <w:rPr>
          <w:rFonts w:ascii="Liberation Serif" w:hAnsi="Liberation Serif"/>
          <w:b w:val="false"/>
          <w:i w:val="false"/>
          <w:color w:val="000000"/>
          <w:sz w:val="24"/>
          <w:szCs w:val="24"/>
        </w:rPr>
        <w:t xml:space="preserve"> для получения разрешения </w:t>
      </w:r>
      <w:r>
        <w:rPr>
          <w:rFonts w:ascii="Liberation Serif" w:hAnsi="Liberation Serif"/>
          <w:b w:val="false"/>
          <w:i/>
          <w:color w:val="000000"/>
          <w:sz w:val="24"/>
          <w:szCs w:val="24"/>
        </w:rPr>
        <w:t>(Can I go out?);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Liberation Serif" w:hAnsi="Liberation Serif"/>
          <w:b w:val="false"/>
          <w:i/>
          <w:color w:val="000000"/>
          <w:sz w:val="24"/>
          <w:szCs w:val="24"/>
        </w:rPr>
        <w:t>a pen</w:t>
      </w:r>
      <w:r>
        <w:rPr>
          <w:rFonts w:ascii="Liberation Serif" w:hAnsi="Liberation Serif"/>
          <w:b w:val="false"/>
          <w:i w:val="false"/>
          <w:color w:val="000000"/>
          <w:sz w:val="24"/>
          <w:szCs w:val="24"/>
        </w:rPr>
        <w:t xml:space="preserve"> – </w:t>
      </w:r>
      <w:r>
        <w:rPr>
          <w:rFonts w:ascii="Liberation Serif" w:hAnsi="Liberation Serif"/>
          <w:b w:val="false"/>
          <w:i/>
          <w:color w:val="000000"/>
          <w:sz w:val="24"/>
          <w:szCs w:val="24"/>
        </w:rPr>
        <w:t>pens; a man – men</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личные и притяжательные местоимения;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указательные местоимения </w:t>
      </w:r>
      <w:r>
        <w:rPr>
          <w:rFonts w:ascii="Liberation Serif" w:hAnsi="Liberation Serif"/>
          <w:b w:val="false"/>
          <w:i/>
          <w:color w:val="000000"/>
          <w:sz w:val="24"/>
          <w:szCs w:val="24"/>
        </w:rPr>
        <w:t>this – these</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количественные числительные (1–12);</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вопросительные слова </w:t>
      </w:r>
      <w:r>
        <w:rPr>
          <w:rFonts w:ascii="Liberation Serif" w:hAnsi="Liberation Serif"/>
          <w:b w:val="false"/>
          <w:i/>
          <w:color w:val="000000"/>
          <w:sz w:val="24"/>
          <w:szCs w:val="24"/>
        </w:rPr>
        <w:t>who, what, how, where, how many</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предлоги места </w:t>
      </w:r>
      <w:r>
        <w:rPr>
          <w:rFonts w:ascii="Liberation Serif" w:hAnsi="Liberation Serif"/>
          <w:b w:val="false"/>
          <w:i/>
          <w:color w:val="000000"/>
          <w:sz w:val="24"/>
          <w:szCs w:val="24"/>
        </w:rPr>
        <w:t>on, in, near, under</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союзы </w:t>
      </w:r>
      <w:r>
        <w:rPr>
          <w:rFonts w:ascii="Liberation Serif" w:hAnsi="Liberation Serif"/>
          <w:b w:val="false"/>
          <w:i/>
          <w:color w:val="000000"/>
          <w:sz w:val="24"/>
          <w:szCs w:val="24"/>
        </w:rPr>
        <w:t>and</w:t>
      </w:r>
      <w:r>
        <w:rPr>
          <w:rFonts w:ascii="Liberation Serif" w:hAnsi="Liberation Serif"/>
          <w:b w:val="false"/>
          <w:i w:val="false"/>
          <w:color w:val="000000"/>
          <w:sz w:val="24"/>
          <w:szCs w:val="24"/>
        </w:rPr>
        <w:t xml:space="preserve"> и </w:t>
      </w:r>
      <w:r>
        <w:rPr>
          <w:rFonts w:ascii="Liberation Serif" w:hAnsi="Liberation Serif"/>
          <w:b w:val="false"/>
          <w:i/>
          <w:color w:val="000000"/>
          <w:sz w:val="24"/>
          <w:szCs w:val="24"/>
        </w:rPr>
        <w:t>but</w:t>
      </w:r>
      <w:r>
        <w:rPr>
          <w:rFonts w:ascii="Liberation Serif" w:hAnsi="Liberation Serif"/>
          <w:b w:val="false"/>
          <w:i w:val="false"/>
          <w:color w:val="000000"/>
          <w:sz w:val="24"/>
          <w:szCs w:val="24"/>
        </w:rPr>
        <w:t xml:space="preserve"> (при однородных членах).</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Социокультурные знания и умения</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знать названия родной страны и страны/стран изучаемого языка и их столиц.</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К концу обучения в</w:t>
      </w:r>
      <w:r>
        <w:rPr>
          <w:rFonts w:ascii="Liberation Serif" w:hAnsi="Liberation Serif"/>
          <w:b/>
          <w:i w:val="false"/>
          <w:color w:val="000000"/>
          <w:sz w:val="24"/>
          <w:szCs w:val="24"/>
        </w:rPr>
        <w:t xml:space="preserve"> </w:t>
      </w:r>
      <w:r>
        <w:rPr>
          <w:rFonts w:ascii="Liberation Serif" w:hAnsi="Liberation Serif"/>
          <w:b/>
          <w:i/>
          <w:color w:val="000000"/>
          <w:sz w:val="24"/>
          <w:szCs w:val="24"/>
        </w:rPr>
        <w:t>3 классе</w:t>
      </w:r>
      <w:r>
        <w:rPr>
          <w:rFonts w:ascii="Liberation Serif" w:hAnsi="Liberation Serif"/>
          <w:b w:val="false"/>
          <w:i/>
          <w:color w:val="000000"/>
          <w:sz w:val="24"/>
          <w:szCs w:val="24"/>
        </w:rPr>
        <w:t xml:space="preserve"> </w:t>
      </w:r>
      <w:r>
        <w:rPr>
          <w:rFonts w:ascii="Liberation Serif" w:hAnsi="Liberation Serif"/>
          <w:b w:val="false"/>
          <w:i w:val="false"/>
          <w:color w:val="000000"/>
          <w:sz w:val="24"/>
          <w:szCs w:val="24"/>
        </w:rPr>
        <w:t>обучающийся получит следующие предметные результаты:</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Коммуникативные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Говорение: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Аудирование: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воспринимать на слух и понимать речь учителя и других обучающихся вербально/невербально реагировать на услышанное;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Смысловое чтение: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Письмо: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писать с опорой на образец поздравления с днем рождения, Новым годом, Рождеством с выражением пожеланий;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создавать подписи к иллюстрациям с пояснением, что на них изображено.</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Языковые знания и навыки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Фонетическая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применять правила чтения гласных в третьем типе слога (гласная + </w:t>
      </w:r>
      <w:r>
        <w:rPr>
          <w:rFonts w:ascii="Liberation Serif" w:hAnsi="Liberation Serif"/>
          <w:b w:val="false"/>
          <w:i/>
          <w:color w:val="000000"/>
          <w:sz w:val="24"/>
          <w:szCs w:val="24"/>
        </w:rPr>
        <w:t>r</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применять правила чтения сложных сочетаний букв (например, </w:t>
      </w:r>
      <w:r>
        <w:rPr>
          <w:rFonts w:ascii="Liberation Serif" w:hAnsi="Liberation Serif"/>
          <w:b w:val="false"/>
          <w:i/>
          <w:color w:val="000000"/>
          <w:sz w:val="24"/>
          <w:szCs w:val="24"/>
        </w:rPr>
        <w:t>-tion, -ight</w:t>
      </w:r>
      <w:r>
        <w:rPr>
          <w:rFonts w:ascii="Liberation Serif" w:hAnsi="Liberation Serif"/>
          <w:b w:val="false"/>
          <w:i w:val="false"/>
          <w:color w:val="000000"/>
          <w:sz w:val="24"/>
          <w:szCs w:val="24"/>
        </w:rPr>
        <w:t>) в односложных, двусложных и многосложных словах (</w:t>
      </w:r>
      <w:r>
        <w:rPr>
          <w:rFonts w:ascii="Liberation Serif" w:hAnsi="Liberation Serif"/>
          <w:b w:val="false"/>
          <w:i/>
          <w:color w:val="000000"/>
          <w:sz w:val="24"/>
          <w:szCs w:val="24"/>
        </w:rPr>
        <w:t>international, night)</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новые слова согласно основным правилам чтения;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Графика, орфография и пунктуация: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 писать изученные слова;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 расставлять знаки препинания (точка, вопросительный и восклицательный знаки в конце предложения, апостроф).</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Лексическая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Liberation Serif" w:hAnsi="Liberation Serif"/>
          <w:b w:val="false"/>
          <w:i/>
          <w:color w:val="000000"/>
          <w:sz w:val="24"/>
          <w:szCs w:val="24"/>
        </w:rPr>
        <w:t>-teen, -ty, -th</w:t>
      </w:r>
      <w:r>
        <w:rPr>
          <w:rFonts w:ascii="Liberation Serif" w:hAnsi="Liberation Serif"/>
          <w:b w:val="false"/>
          <w:i w:val="false"/>
          <w:color w:val="000000"/>
          <w:sz w:val="24"/>
          <w:szCs w:val="24"/>
        </w:rPr>
        <w:t>) и словосложения (</w:t>
      </w:r>
      <w:r>
        <w:rPr>
          <w:rFonts w:ascii="Liberation Serif" w:hAnsi="Liberation Serif"/>
          <w:b w:val="false"/>
          <w:i/>
          <w:color w:val="000000"/>
          <w:sz w:val="24"/>
          <w:szCs w:val="24"/>
        </w:rPr>
        <w:t>football, snowman</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Грамматическая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побудительные предложения в отрицательной форме </w:t>
      </w:r>
      <w:r>
        <w:rPr>
          <w:rFonts w:ascii="Liberation Serif" w:hAnsi="Liberation Serif"/>
          <w:b w:val="false"/>
          <w:i/>
          <w:color w:val="000000"/>
          <w:sz w:val="24"/>
          <w:szCs w:val="24"/>
        </w:rPr>
        <w:t>(Don’t talk, please.);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предложения с начальным </w:t>
      </w:r>
      <w:r>
        <w:rPr>
          <w:rFonts w:ascii="Liberation Serif" w:hAnsi="Liberation Serif"/>
          <w:b w:val="false"/>
          <w:i/>
          <w:color w:val="000000"/>
          <w:sz w:val="24"/>
          <w:szCs w:val="24"/>
        </w:rPr>
        <w:t>There + to be</w:t>
      </w:r>
      <w:r>
        <w:rPr>
          <w:rFonts w:ascii="Liberation Serif" w:hAnsi="Liberation Serif"/>
          <w:b w:val="false"/>
          <w:i w:val="false"/>
          <w:color w:val="000000"/>
          <w:sz w:val="24"/>
          <w:szCs w:val="24"/>
        </w:rPr>
        <w:t xml:space="preserve"> в Past Simple Tense </w:t>
      </w:r>
      <w:r>
        <w:rPr>
          <w:rFonts w:ascii="Liberation Serif" w:hAnsi="Liberation Serif"/>
          <w:b w:val="false"/>
          <w:i/>
          <w:color w:val="000000"/>
          <w:sz w:val="24"/>
          <w:szCs w:val="24"/>
        </w:rPr>
        <w:t>(There was a bridge across the river. There were mountains in the south.);</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конструкции с глаголами на </w:t>
      </w:r>
      <w:r>
        <w:rPr>
          <w:rFonts w:ascii="Liberation Serif" w:hAnsi="Liberation Serif"/>
          <w:b w:val="false"/>
          <w:i/>
          <w:color w:val="000000"/>
          <w:sz w:val="24"/>
          <w:szCs w:val="24"/>
        </w:rPr>
        <w:t>-ing: to like/enjoy doing something</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конструкцию </w:t>
      </w:r>
      <w:r>
        <w:rPr>
          <w:rFonts w:ascii="Liberation Serif" w:hAnsi="Liberation Serif"/>
          <w:b w:val="false"/>
          <w:i/>
          <w:color w:val="000000"/>
          <w:sz w:val="24"/>
          <w:szCs w:val="24"/>
        </w:rPr>
        <w:t>I’d like to ...;</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существительные в притяжательном падеже (Possessive Case);</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Liberation Serif" w:hAnsi="Liberation Serif"/>
          <w:b w:val="false"/>
          <w:i/>
          <w:color w:val="000000"/>
          <w:sz w:val="24"/>
          <w:szCs w:val="24"/>
        </w:rPr>
        <w:t>much/many/a lot of</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наречия частотности </w:t>
      </w:r>
      <w:r>
        <w:rPr>
          <w:rFonts w:ascii="Liberation Serif" w:hAnsi="Liberation Serif"/>
          <w:b w:val="false"/>
          <w:i/>
          <w:color w:val="000000"/>
          <w:sz w:val="24"/>
          <w:szCs w:val="24"/>
        </w:rPr>
        <w:t>usually, often</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личные местоимения в объектном падеже;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указательные местоимения </w:t>
      </w:r>
      <w:r>
        <w:rPr>
          <w:rFonts w:ascii="Liberation Serif" w:hAnsi="Liberation Serif"/>
          <w:b w:val="false"/>
          <w:i/>
          <w:color w:val="000000"/>
          <w:sz w:val="24"/>
          <w:szCs w:val="24"/>
        </w:rPr>
        <w:t>that – those</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неопределённые местоимения </w:t>
      </w:r>
      <w:r>
        <w:rPr>
          <w:rFonts w:ascii="Liberation Serif" w:hAnsi="Liberation Serif"/>
          <w:b w:val="false"/>
          <w:i/>
          <w:color w:val="000000"/>
          <w:sz w:val="24"/>
          <w:szCs w:val="24"/>
        </w:rPr>
        <w:t>some/any</w:t>
      </w:r>
      <w:r>
        <w:rPr>
          <w:rFonts w:ascii="Liberation Serif" w:hAnsi="Liberation Serif"/>
          <w:b w:val="false"/>
          <w:i w:val="false"/>
          <w:color w:val="000000"/>
          <w:sz w:val="24"/>
          <w:szCs w:val="24"/>
        </w:rPr>
        <w:t xml:space="preserve"> в повествовательных и вопросительных предложениях;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вопросительные слова </w:t>
      </w:r>
      <w:r>
        <w:rPr>
          <w:rFonts w:ascii="Liberation Serif" w:hAnsi="Liberation Serif"/>
          <w:b w:val="false"/>
          <w:i/>
          <w:color w:val="000000"/>
          <w:sz w:val="24"/>
          <w:szCs w:val="24"/>
        </w:rPr>
        <w:t>when, whose, why</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количественные числительные (13–100);</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порядковые числительные (1–30);</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предлог направления движения </w:t>
      </w:r>
      <w:r>
        <w:rPr>
          <w:rFonts w:ascii="Liberation Serif" w:hAnsi="Liberation Serif"/>
          <w:b w:val="false"/>
          <w:i/>
          <w:color w:val="000000"/>
          <w:sz w:val="24"/>
          <w:szCs w:val="24"/>
        </w:rPr>
        <w:t>to (We went to Moscow last year</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предлоги места </w:t>
      </w:r>
      <w:r>
        <w:rPr>
          <w:rFonts w:ascii="Liberation Serif" w:hAnsi="Liberation Serif"/>
          <w:b w:val="false"/>
          <w:i/>
          <w:color w:val="000000"/>
          <w:sz w:val="24"/>
          <w:szCs w:val="24"/>
        </w:rPr>
        <w:t>next to, in front of, behind</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предлоги времени: </w:t>
      </w:r>
      <w:r>
        <w:rPr>
          <w:rFonts w:ascii="Liberation Serif" w:hAnsi="Liberation Serif"/>
          <w:b w:val="false"/>
          <w:i/>
          <w:color w:val="000000"/>
          <w:sz w:val="24"/>
          <w:szCs w:val="24"/>
        </w:rPr>
        <w:t>at, in, on</w:t>
      </w:r>
      <w:r>
        <w:rPr>
          <w:rFonts w:ascii="Liberation Serif" w:hAnsi="Liberation Serif"/>
          <w:b w:val="false"/>
          <w:i w:val="false"/>
          <w:color w:val="000000"/>
          <w:sz w:val="24"/>
          <w:szCs w:val="24"/>
        </w:rPr>
        <w:t xml:space="preserve"> в выражениях </w:t>
      </w:r>
      <w:r>
        <w:rPr>
          <w:rFonts w:ascii="Liberation Serif" w:hAnsi="Liberation Serif"/>
          <w:b w:val="false"/>
          <w:i/>
          <w:color w:val="000000"/>
          <w:sz w:val="24"/>
          <w:szCs w:val="24"/>
        </w:rPr>
        <w:t>at 4 o’clock, in the morning, on Monday</w:t>
      </w:r>
      <w:r>
        <w:rPr>
          <w:rFonts w:ascii="Liberation Serif" w:hAnsi="Liberation Serif"/>
          <w:b w:val="false"/>
          <w:i w:val="false"/>
          <w:color w:val="000000"/>
          <w:sz w:val="24"/>
          <w:szCs w:val="24"/>
        </w:rPr>
        <w:t>.</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Социокультурные знания и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кратко представлять свою страну и страну/страны изучаемого языка на английском языке.</w:t>
      </w:r>
    </w:p>
    <w:p>
      <w:pPr>
        <w:pStyle w:val="Normal"/>
        <w:spacing w:lineRule="exact" w:line="264" w:before="0" w:after="0"/>
        <w:ind w:left="120" w:hanging="0"/>
        <w:jc w:val="both"/>
        <w:rPr>
          <w:rFonts w:ascii="Liberation Serif" w:hAnsi="Liberation Serif"/>
          <w:sz w:val="24"/>
          <w:szCs w:val="24"/>
        </w:rPr>
      </w:pPr>
      <w:r>
        <w:rPr>
          <w:rFonts w:ascii="Liberation Serif" w:hAnsi="Liberation Serif"/>
          <w:sz w:val="24"/>
          <w:szCs w:val="24"/>
        </w:rPr>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val="false"/>
          <w:i w:val="false"/>
          <w:color w:val="000000"/>
          <w:sz w:val="24"/>
          <w:szCs w:val="24"/>
        </w:rPr>
        <w:t>К концу обучения в</w:t>
      </w:r>
      <w:r>
        <w:rPr>
          <w:rFonts w:ascii="Liberation Serif" w:hAnsi="Liberation Serif"/>
          <w:b/>
          <w:i w:val="false"/>
          <w:color w:val="000000"/>
          <w:sz w:val="24"/>
          <w:szCs w:val="24"/>
        </w:rPr>
        <w:t xml:space="preserve"> </w:t>
      </w:r>
      <w:r>
        <w:rPr>
          <w:rFonts w:ascii="Liberation Serif" w:hAnsi="Liberation Serif"/>
          <w:b/>
          <w:i/>
          <w:color w:val="000000"/>
          <w:sz w:val="24"/>
          <w:szCs w:val="24"/>
        </w:rPr>
        <w:t>4 классе</w:t>
      </w:r>
      <w:r>
        <w:rPr>
          <w:rFonts w:ascii="Liberation Serif" w:hAnsi="Liberation Serif"/>
          <w:b w:val="false"/>
          <w:i w:val="false"/>
          <w:color w:val="000000"/>
          <w:sz w:val="24"/>
          <w:szCs w:val="24"/>
        </w:rPr>
        <w:t xml:space="preserve"> обучающийся получит следующие предметные результаты:</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Коммуникативные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Говорение: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создавать устные связные монологические высказывания по образцу; выражать своё отношение к предмету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передавать основное содержание прочитанного текста с вербальными и (или) зрительными опорами в объёме не менее 4–5 фраз.</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Аудирование: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воспринимать на слух и понимать речь учителя и других обучающихся, вербально/невербально реагировать на услышанное;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Смысловое чтение: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прогнозировать содержание текста на основе заголовка;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про себя несплошные тексты (таблицы, диаграммы и другое) и понимать представленную в них информацию.</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Письмо:</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писать с опорой на образец поздравления с днем рождения, Новым годом, Рождеством с выражением пожеланий;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писать с опорой на образец электронное сообщение личного характера (объём сообщения – до 50 слов).</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Языковые знания и навыки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Фонетическая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читать новые слова согласно основным правилам чтения;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Графика, орфография и пунктуация: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 писать изученные слова;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Лексическая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r>
        <w:rPr>
          <w:rFonts w:ascii="Liberation Serif" w:hAnsi="Liberation Serif"/>
          <w:b w:val="false"/>
          <w:i/>
          <w:color w:val="000000"/>
          <w:sz w:val="24"/>
          <w:szCs w:val="24"/>
        </w:rPr>
        <w:t>er/-or, -ist: teacher, actor, artist)</w:t>
      </w:r>
      <w:r>
        <w:rPr>
          <w:rFonts w:ascii="Liberation Serif" w:hAnsi="Liberation Serif"/>
          <w:b w:val="false"/>
          <w:i w:val="false"/>
          <w:color w:val="000000"/>
          <w:sz w:val="24"/>
          <w:szCs w:val="24"/>
        </w:rPr>
        <w:t xml:space="preserve">, словосложения </w:t>
      </w:r>
      <w:r>
        <w:rPr>
          <w:rFonts w:ascii="Liberation Serif" w:hAnsi="Liberation Serif"/>
          <w:b w:val="false"/>
          <w:i/>
          <w:color w:val="000000"/>
          <w:sz w:val="24"/>
          <w:szCs w:val="24"/>
        </w:rPr>
        <w:t>(blackboard)</w:t>
      </w:r>
      <w:r>
        <w:rPr>
          <w:rFonts w:ascii="Liberation Serif" w:hAnsi="Liberation Serif"/>
          <w:b w:val="false"/>
          <w:i w:val="false"/>
          <w:color w:val="000000"/>
          <w:sz w:val="24"/>
          <w:szCs w:val="24"/>
        </w:rPr>
        <w:t xml:space="preserve">, конверсии </w:t>
      </w:r>
      <w:r>
        <w:rPr>
          <w:rFonts w:ascii="Liberation Serif" w:hAnsi="Liberation Serif"/>
          <w:b w:val="false"/>
          <w:i/>
          <w:color w:val="000000"/>
          <w:sz w:val="24"/>
          <w:szCs w:val="24"/>
        </w:rPr>
        <w:t>(to play – a play)</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color w:val="000000"/>
          <w:sz w:val="24"/>
          <w:szCs w:val="24"/>
        </w:rPr>
        <w:t>Грамматическая сторона речи: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конструкцию </w:t>
      </w:r>
      <w:r>
        <w:rPr>
          <w:rFonts w:ascii="Liberation Serif" w:hAnsi="Liberation Serif"/>
          <w:b w:val="false"/>
          <w:i/>
          <w:color w:val="000000"/>
          <w:sz w:val="24"/>
          <w:szCs w:val="24"/>
        </w:rPr>
        <w:t>to be going to</w:t>
      </w:r>
      <w:r>
        <w:rPr>
          <w:rFonts w:ascii="Liberation Serif" w:hAnsi="Liberation Serif"/>
          <w:b w:val="false"/>
          <w:i w:val="false"/>
          <w:color w:val="000000"/>
          <w:sz w:val="24"/>
          <w:szCs w:val="24"/>
        </w:rPr>
        <w:t xml:space="preserve"> и Future Simple Tense для выражения будущего действия;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модальные глаголы долженствования </w:t>
      </w:r>
      <w:r>
        <w:rPr>
          <w:rFonts w:ascii="Liberation Serif" w:hAnsi="Liberation Serif"/>
          <w:b w:val="false"/>
          <w:i/>
          <w:color w:val="000000"/>
          <w:sz w:val="24"/>
          <w:szCs w:val="24"/>
        </w:rPr>
        <w:t>must</w:t>
      </w:r>
      <w:r>
        <w:rPr>
          <w:rFonts w:ascii="Liberation Serif" w:hAnsi="Liberation Serif"/>
          <w:b w:val="false"/>
          <w:i w:val="false"/>
          <w:color w:val="000000"/>
          <w:sz w:val="24"/>
          <w:szCs w:val="24"/>
        </w:rPr>
        <w:t xml:space="preserve"> и </w:t>
      </w:r>
      <w:r>
        <w:rPr>
          <w:rFonts w:ascii="Liberation Serif" w:hAnsi="Liberation Serif"/>
          <w:b w:val="false"/>
          <w:i/>
          <w:color w:val="000000"/>
          <w:sz w:val="24"/>
          <w:szCs w:val="24"/>
        </w:rPr>
        <w:t>have to</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отрицательное местоимение </w:t>
      </w:r>
      <w:r>
        <w:rPr>
          <w:rFonts w:ascii="Liberation Serif" w:hAnsi="Liberation Serif"/>
          <w:b w:val="false"/>
          <w:i/>
          <w:color w:val="000000"/>
          <w:sz w:val="24"/>
          <w:szCs w:val="24"/>
        </w:rPr>
        <w:t>no</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Liberation Serif" w:hAnsi="Liberation Serif"/>
          <w:b w:val="false"/>
          <w:i/>
          <w:color w:val="000000"/>
          <w:sz w:val="24"/>
          <w:szCs w:val="24"/>
        </w:rPr>
        <w:t>good – better – (the) best, bad – worse – (the) worst)</w:t>
      </w:r>
      <w:r>
        <w:rPr>
          <w:rFonts w:ascii="Liberation Serif" w:hAnsi="Liberation Serif"/>
          <w:b w:val="false"/>
          <w:i w:val="false"/>
          <w:color w:val="000000"/>
          <w:sz w:val="24"/>
          <w:szCs w:val="24"/>
        </w:rPr>
        <w:t>;</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наречия времени;</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обозначение даты и года;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распознавать и употреблять в устной и письменной речи обозначение времени.</w:t>
      </w:r>
    </w:p>
    <w:p>
      <w:pPr>
        <w:pStyle w:val="Normal"/>
        <w:spacing w:lineRule="exact" w:line="264" w:before="0" w:after="0"/>
        <w:ind w:left="120" w:hanging="0"/>
        <w:jc w:val="both"/>
        <w:rPr>
          <w:rFonts w:ascii="Liberation Serif" w:hAnsi="Liberation Serif"/>
          <w:sz w:val="24"/>
          <w:szCs w:val="24"/>
        </w:rPr>
      </w:pPr>
      <w:r>
        <w:rPr>
          <w:rFonts w:ascii="Liberation Serif" w:hAnsi="Liberation Serif"/>
          <w:b/>
          <w:i w:val="false"/>
          <w:color w:val="000000"/>
          <w:sz w:val="24"/>
          <w:szCs w:val="24"/>
        </w:rPr>
        <w:t>Социокультурные знания и умения:</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знать названия родной страны и страны/стран изучаемого языка;</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знать некоторых литературных персонажей;</w:t>
      </w:r>
    </w:p>
    <w:p>
      <w:p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знать небольшие произведения детского фольклора (рифмовки, песни);</w:t>
      </w:r>
    </w:p>
    <w:p>
      <w:pPr>
        <w:sectPr>
          <w:type w:val="nextPage"/>
          <w:pgSz w:w="11906" w:h="16383"/>
          <w:pgMar w:left="1440" w:right="1440" w:header="0" w:top="1440" w:footer="0" w:bottom="1440" w:gutter="0"/>
          <w:pgNumType w:fmt="decimal"/>
          <w:formProt w:val="false"/>
          <w:textDirection w:val="lrTb"/>
          <w:docGrid w:type="default" w:linePitch="100" w:charSpace="4096"/>
        </w:sectPr>
        <w:pStyle w:val="Normal"/>
        <w:spacing w:lineRule="exact" w:line="264" w:before="0" w:after="0"/>
        <w:ind w:firstLine="600"/>
        <w:jc w:val="both"/>
        <w:rPr>
          <w:rFonts w:ascii="Liberation Serif" w:hAnsi="Liberation Serif"/>
          <w:sz w:val="24"/>
          <w:szCs w:val="24"/>
        </w:rPr>
      </w:pPr>
      <w:r>
        <w:rPr>
          <w:rFonts w:ascii="Liberation Serif" w:hAnsi="Liberation Serif"/>
          <w:b w:val="false"/>
          <w:i w:val="false"/>
          <w:color w:val="000000"/>
          <w:sz w:val="24"/>
          <w:szCs w:val="24"/>
        </w:rPr>
        <w:t>кратко представлять свою страну на иностранном языке в рамках изучаемой тематики.</w:t>
      </w:r>
      <w:bookmarkStart w:id="21" w:name="block-42829321"/>
      <w:bookmarkStart w:id="22" w:name="block-4282932"/>
      <w:bookmarkEnd w:id="21"/>
      <w:bookmarkEnd w:id="22"/>
    </w:p>
    <w:p>
      <w:pPr>
        <w:pStyle w:val="Normal"/>
        <w:spacing w:before="0" w:after="0"/>
        <w:ind w:left="120" w:hanging="0"/>
        <w:jc w:val="left"/>
        <w:rPr>
          <w:rFonts w:ascii="Liberation Serif" w:hAnsi="Liberation Serif"/>
          <w:sz w:val="24"/>
          <w:szCs w:val="24"/>
        </w:rPr>
      </w:pPr>
      <w:r>
        <w:rPr>
          <w:rFonts w:ascii="Liberation Serif" w:hAnsi="Liberation Serif"/>
          <w:b/>
          <w:i w:val="false"/>
          <w:color w:val="000000"/>
          <w:sz w:val="24"/>
          <w:szCs w:val="24"/>
        </w:rPr>
        <w:t xml:space="preserve"> </w:t>
      </w:r>
      <w:r>
        <w:rPr>
          <w:rFonts w:ascii="Liberation Serif" w:hAnsi="Liberation Serif"/>
          <w:b/>
          <w:i w:val="false"/>
          <w:color w:val="000000"/>
          <w:sz w:val="24"/>
          <w:szCs w:val="24"/>
        </w:rPr>
        <w:t xml:space="preserve">ТЕМАТИЧЕСКОЕ ПЛАНИРОВАНИЕ </w:t>
      </w:r>
    </w:p>
    <w:p>
      <w:pPr>
        <w:pStyle w:val="Normal"/>
        <w:spacing w:before="0" w:after="0"/>
        <w:ind w:left="120" w:hanging="0"/>
        <w:jc w:val="left"/>
        <w:rPr>
          <w:rFonts w:ascii="Liberation Serif" w:hAnsi="Liberation Serif"/>
          <w:sz w:val="24"/>
          <w:szCs w:val="24"/>
        </w:rPr>
      </w:pPr>
      <w:r>
        <w:rPr>
          <w:rFonts w:ascii="Liberation Serif" w:hAnsi="Liberation Serif"/>
          <w:b/>
          <w:i w:val="false"/>
          <w:color w:val="000000"/>
          <w:sz w:val="24"/>
          <w:szCs w:val="24"/>
        </w:rPr>
        <w:t xml:space="preserve"> </w:t>
      </w:r>
      <w:r>
        <w:rPr>
          <w:rFonts w:ascii="Liberation Serif" w:hAnsi="Liberation Serif"/>
          <w:b/>
          <w:i w:val="false"/>
          <w:color w:val="000000"/>
          <w:sz w:val="24"/>
          <w:szCs w:val="24"/>
        </w:rPr>
        <w:t xml:space="preserve">2 КЛАСС </w:t>
      </w:r>
    </w:p>
    <w:tbl>
      <w:tblPr>
        <w:tblW w:w="13594" w:type="dxa"/>
        <w:jc w:val="left"/>
        <w:tblInd w:w="-8" w:type="dxa"/>
        <w:tblCellMar>
          <w:top w:w="50" w:type="dxa"/>
          <w:left w:w="100" w:type="dxa"/>
          <w:bottom w:w="0" w:type="dxa"/>
          <w:right w:w="108" w:type="dxa"/>
        </w:tblCellMar>
      </w:tblPr>
      <w:tblGrid>
        <w:gridCol w:w="640"/>
        <w:gridCol w:w="3529"/>
        <w:gridCol w:w="1256"/>
        <w:gridCol w:w="2265"/>
        <w:gridCol w:w="2400"/>
        <w:gridCol w:w="3503"/>
      </w:tblGrid>
      <w:tr>
        <w:trPr>
          <w:trHeight w:val="144" w:hRule="atLeast"/>
        </w:trPr>
        <w:tc>
          <w:tcPr>
            <w:tcW w:w="6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 </w:t>
            </w:r>
            <w:r>
              <w:rPr>
                <w:rFonts w:ascii="Liberation Serif" w:hAnsi="Liberation Serif"/>
                <w:b/>
                <w:i w:val="false"/>
                <w:color w:val="000000"/>
                <w:sz w:val="24"/>
                <w:szCs w:val="24"/>
              </w:rPr>
              <w:t xml:space="preserve">п/п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352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Наименование разделов и тем программы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5921"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i w:val="false"/>
                <w:color w:val="000000"/>
                <w:sz w:val="24"/>
                <w:szCs w:val="24"/>
              </w:rPr>
              <w:t>Количество часов</w:t>
            </w:r>
          </w:p>
        </w:tc>
        <w:tc>
          <w:tcPr>
            <w:tcW w:w="35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Электронные (цифровые) образовательные ресурсы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r>
      <w:tr>
        <w:trPr>
          <w:trHeight w:val="144" w:hRule="atLeast"/>
        </w:trPr>
        <w:tc>
          <w:tcPr>
            <w:tcW w:w="640"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c>
          <w:tcPr>
            <w:tcW w:w="3529"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Всего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Контрольные работы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Практические работы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3503"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1.</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моего «я»</w:t>
            </w:r>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Приветствие\знакомство</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0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3">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семья</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13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4">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семья</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13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5">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день рождения</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6">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1.5</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любимая еда</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5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7">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1.6</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8">
              <w:r>
                <w:rPr>
                  <w:rFonts w:ascii="Liberation Serif" w:hAnsi="Liberation Serif"/>
                  <w:b w:val="false"/>
                  <w:i w:val="false"/>
                  <w:color w:val="0000FF"/>
                  <w:sz w:val="24"/>
                  <w:szCs w:val="24"/>
                  <w:u w:val="single"/>
                </w:rPr>
                <w:t>https://disk.yandex.ru/d/ZEYPCF3ceS7g6Q</w:t>
              </w:r>
            </w:hyperlink>
          </w:p>
        </w:tc>
      </w:tr>
      <w:tr>
        <w:trPr>
          <w:trHeight w:val="144" w:hRule="atLeast"/>
        </w:trPr>
        <w:tc>
          <w:tcPr>
            <w:tcW w:w="416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40 </w:t>
            </w:r>
          </w:p>
        </w:tc>
        <w:tc>
          <w:tcPr>
            <w:tcW w:w="816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2.</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моих увлечений</w:t>
            </w:r>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любимый цвет, игрушка</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7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9">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Любимые занятия</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0">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питомец</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1">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Выходной день</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2">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2.5</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3">
              <w:r>
                <w:rPr>
                  <w:rFonts w:ascii="Liberation Serif" w:hAnsi="Liberation Serif"/>
                  <w:b w:val="false"/>
                  <w:i w:val="false"/>
                  <w:color w:val="0000FF"/>
                  <w:sz w:val="24"/>
                  <w:szCs w:val="24"/>
                  <w:u w:val="single"/>
                </w:rPr>
                <w:t>https://disk.yandex.ru/d/ZEYPCF3ceS7g6Q</w:t>
              </w:r>
            </w:hyperlink>
          </w:p>
        </w:tc>
      </w:tr>
      <w:tr>
        <w:trPr>
          <w:trHeight w:val="144" w:hRule="atLeast"/>
        </w:trPr>
        <w:tc>
          <w:tcPr>
            <w:tcW w:w="416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17 </w:t>
            </w:r>
          </w:p>
        </w:tc>
        <w:tc>
          <w:tcPr>
            <w:tcW w:w="816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3.</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вокруг меня</w:t>
            </w:r>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школа</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4">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Мои друзья</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5">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малая родина (город, село)</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6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6">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7">
              <w:r>
                <w:rPr>
                  <w:rFonts w:ascii="Liberation Serif" w:hAnsi="Liberation Serif"/>
                  <w:b w:val="false"/>
                  <w:i w:val="false"/>
                  <w:color w:val="0000FF"/>
                  <w:sz w:val="24"/>
                  <w:szCs w:val="24"/>
                  <w:u w:val="single"/>
                </w:rPr>
                <w:t>https://disk.yandex.ru/d/ZEYPCF3ceS7g6Q</w:t>
              </w:r>
            </w:hyperlink>
          </w:p>
        </w:tc>
      </w:tr>
      <w:tr>
        <w:trPr>
          <w:trHeight w:val="144" w:hRule="atLeast"/>
        </w:trPr>
        <w:tc>
          <w:tcPr>
            <w:tcW w:w="416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12 </w:t>
            </w:r>
          </w:p>
        </w:tc>
        <w:tc>
          <w:tcPr>
            <w:tcW w:w="816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4.</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Родная страна и страны изучаемого языка</w:t>
            </w:r>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4.1</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Названия родной страны и страны/стран изучаемого языка; их столиц</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8">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4.2</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Произведения детского фольклора</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19">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4.3</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Литературные персонажи детских книг</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5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20">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4.4</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Праздники родной страны и страны/стран изучаемого языка</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21">
              <w:r>
                <w:rPr>
                  <w:rFonts w:ascii="Liberation Serif" w:hAnsi="Liberation Serif"/>
                  <w:b w:val="false"/>
                  <w:i w:val="false"/>
                  <w:color w:val="0000FF"/>
                  <w:sz w:val="24"/>
                  <w:szCs w:val="24"/>
                  <w:u w:val="single"/>
                </w:rPr>
                <w:t>https://disk.yandex.ru/d/ZEYPCF3ceS7g6Q</w:t>
              </w:r>
            </w:hyperlink>
          </w:p>
        </w:tc>
      </w:tr>
      <w:tr>
        <w:trPr>
          <w:trHeight w:val="144" w:hRule="atLeast"/>
        </w:trPr>
        <w:tc>
          <w:tcPr>
            <w:tcW w:w="6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4.5</w:t>
            </w:r>
          </w:p>
        </w:tc>
        <w:tc>
          <w:tcPr>
            <w:tcW w:w="352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hyperlink r:id="rId22">
              <w:r>
                <w:rPr>
                  <w:rFonts w:ascii="Liberation Serif" w:hAnsi="Liberation Serif"/>
                  <w:b w:val="false"/>
                  <w:i w:val="false"/>
                  <w:color w:val="0000FF"/>
                  <w:sz w:val="24"/>
                  <w:szCs w:val="24"/>
                  <w:u w:val="single"/>
                </w:rPr>
                <w:t>https://disk.yandex.ru/d/ZEYPCF3ceS7g6Q</w:t>
              </w:r>
            </w:hyperlink>
          </w:p>
        </w:tc>
      </w:tr>
      <w:tr>
        <w:trPr>
          <w:trHeight w:val="144" w:hRule="atLeast"/>
        </w:trPr>
        <w:tc>
          <w:tcPr>
            <w:tcW w:w="416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12 </w:t>
            </w:r>
          </w:p>
        </w:tc>
        <w:tc>
          <w:tcPr>
            <w:tcW w:w="816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416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ОБЩЕЕ КОЛИЧЕСТВО ЧАСОВ ПО ПРОГРАММЕ</w:t>
            </w:r>
          </w:p>
        </w:tc>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81 </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7 </w:t>
            </w:r>
          </w:p>
        </w:tc>
        <w:tc>
          <w:tcPr>
            <w:tcW w:w="2400"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0 </w:t>
            </w:r>
          </w:p>
        </w:tc>
        <w:tc>
          <w:tcPr>
            <w:tcW w:w="350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rFonts w:ascii="Liberation Serif" w:hAnsi="Liberation Serif"/>
          <w:sz w:val="24"/>
          <w:szCs w:val="24"/>
        </w:rPr>
      </w:pPr>
      <w:r>
        <w:rPr>
          <w:rFonts w:ascii="Liberation Serif" w:hAnsi="Liberation Serif"/>
          <w:b/>
          <w:i w:val="false"/>
          <w:color w:val="000000"/>
          <w:sz w:val="24"/>
          <w:szCs w:val="24"/>
        </w:rPr>
        <w:t xml:space="preserve"> </w:t>
      </w:r>
      <w:r>
        <w:rPr>
          <w:rFonts w:ascii="Liberation Serif" w:hAnsi="Liberation Serif"/>
          <w:b/>
          <w:i w:val="false"/>
          <w:color w:val="000000"/>
          <w:sz w:val="24"/>
          <w:szCs w:val="24"/>
        </w:rPr>
        <w:t xml:space="preserve">3 КЛАСС </w:t>
      </w:r>
    </w:p>
    <w:tbl>
      <w:tblPr>
        <w:tblW w:w="13594" w:type="dxa"/>
        <w:jc w:val="left"/>
        <w:tblInd w:w="-8" w:type="dxa"/>
        <w:tblCellMar>
          <w:top w:w="50" w:type="dxa"/>
          <w:left w:w="100" w:type="dxa"/>
          <w:bottom w:w="0" w:type="dxa"/>
          <w:right w:w="108" w:type="dxa"/>
        </w:tblCellMar>
      </w:tblPr>
      <w:tblGrid>
        <w:gridCol w:w="649"/>
        <w:gridCol w:w="3521"/>
        <w:gridCol w:w="1275"/>
        <w:gridCol w:w="2287"/>
        <w:gridCol w:w="2421"/>
        <w:gridCol w:w="3440"/>
      </w:tblGrid>
      <w:tr>
        <w:trPr>
          <w:trHeight w:val="144" w:hRule="atLeast"/>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 </w:t>
            </w:r>
            <w:r>
              <w:rPr>
                <w:rFonts w:ascii="Liberation Serif" w:hAnsi="Liberation Serif"/>
                <w:b/>
                <w:i w:val="false"/>
                <w:color w:val="000000"/>
                <w:sz w:val="24"/>
                <w:szCs w:val="24"/>
              </w:rPr>
              <w:t xml:space="preserve">п/п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35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Наименование разделов и тем программы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598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i w:val="false"/>
                <w:color w:val="000000"/>
                <w:sz w:val="24"/>
                <w:szCs w:val="24"/>
              </w:rPr>
              <w:t>Количество часов</w:t>
            </w:r>
          </w:p>
        </w:tc>
        <w:tc>
          <w:tcPr>
            <w:tcW w:w="34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Электронные (цифровые) образовательные ресурсы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r>
      <w:tr>
        <w:trPr>
          <w:trHeight w:val="144" w:hRule="atLeast"/>
        </w:trPr>
        <w:tc>
          <w:tcPr>
            <w:tcW w:w="649"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c>
          <w:tcPr>
            <w:tcW w:w="3521"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Всего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Контрольные работы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Практические работы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3440"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1.</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моего «я»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семья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23">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день рождения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24">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любимая еда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25">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день (распорядок дня)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26">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27">
              <w:r>
                <w:rPr>
                  <w:rFonts w:ascii="Liberation Serif" w:hAnsi="Liberation Serif"/>
                  <w:b w:val="false"/>
                  <w:i w:val="false"/>
                  <w:color w:val="0000FF"/>
                  <w:sz w:val="24"/>
                  <w:szCs w:val="24"/>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15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2.</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моих увлечений</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Любимая игрушка, игра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28">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питомец</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29">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Любимые занятия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0">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Любимая сказка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1">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Выходной день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2">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Каникулы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3">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4">
              <w:r>
                <w:rPr>
                  <w:rFonts w:ascii="Liberation Serif" w:hAnsi="Liberation Serif"/>
                  <w:b w:val="false"/>
                  <w:i w:val="false"/>
                  <w:color w:val="0000FF"/>
                  <w:sz w:val="24"/>
                  <w:szCs w:val="24"/>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23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3.</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вокруг меня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комната (квартира, дом)</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5">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школа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6">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Мои друзья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7">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малая родина (город, село)</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8">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Дикие и домашние животные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39">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Погода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0">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Времена года (месяцы)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1">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3.8</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2">
              <w:r>
                <w:rPr>
                  <w:rFonts w:ascii="Liberation Serif" w:hAnsi="Liberation Serif"/>
                  <w:b w:val="false"/>
                  <w:i w:val="false"/>
                  <w:color w:val="0000FF"/>
                  <w:sz w:val="24"/>
                  <w:szCs w:val="24"/>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19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4.</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Родная страна и страны изучаемого языка</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Россия и страна/страны изучаемого языка. Их столицы, достопримечательности и интересные факты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6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3">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Произведения детского фольклора и литературные персонажи детских книг</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4">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Праздники родной страны и стран изучаемого языка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5">
              <w:r>
                <w:rPr>
                  <w:rFonts w:ascii="Liberation Serif" w:hAnsi="Liberation Serif"/>
                  <w:b w:val="false"/>
                  <w:i w:val="false"/>
                  <w:color w:val="0000FF"/>
                  <w:sz w:val="24"/>
                  <w:szCs w:val="24"/>
                  <w:u w:val="single"/>
                </w:rPr>
                <w:t>https://m.edsoo.ru/7f411518</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6">
              <w:r>
                <w:rPr>
                  <w:rFonts w:ascii="Liberation Serif" w:hAnsi="Liberation Serif"/>
                  <w:b w:val="false"/>
                  <w:i w:val="false"/>
                  <w:color w:val="0000FF"/>
                  <w:sz w:val="24"/>
                  <w:szCs w:val="24"/>
                  <w:u w:val="single"/>
                </w:rPr>
                <w:t>https://m.edsoo.ru/7f411518</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11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68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0 </w:t>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before="0" w:after="0"/>
        <w:ind w:left="120" w:hanging="0"/>
        <w:jc w:val="left"/>
        <w:rPr>
          <w:rFonts w:ascii="Liberation Serif" w:hAnsi="Liberation Serif"/>
          <w:sz w:val="24"/>
          <w:szCs w:val="24"/>
        </w:rPr>
      </w:pPr>
      <w:r>
        <w:rPr>
          <w:rFonts w:ascii="Liberation Serif" w:hAnsi="Liberation Serif"/>
          <w:b/>
          <w:i w:val="false"/>
          <w:color w:val="000000"/>
          <w:sz w:val="24"/>
          <w:szCs w:val="24"/>
        </w:rPr>
        <w:t xml:space="preserve"> </w:t>
      </w:r>
      <w:r>
        <w:rPr>
          <w:rFonts w:ascii="Liberation Serif" w:hAnsi="Liberation Serif"/>
          <w:b/>
          <w:i w:val="false"/>
          <w:color w:val="000000"/>
          <w:sz w:val="24"/>
          <w:szCs w:val="24"/>
        </w:rPr>
        <w:t xml:space="preserve">4 КЛАСС </w:t>
      </w:r>
    </w:p>
    <w:tbl>
      <w:tblPr>
        <w:tblW w:w="13594" w:type="dxa"/>
        <w:jc w:val="left"/>
        <w:tblInd w:w="-8" w:type="dxa"/>
        <w:tblCellMar>
          <w:top w:w="50" w:type="dxa"/>
          <w:left w:w="100" w:type="dxa"/>
          <w:bottom w:w="0" w:type="dxa"/>
          <w:right w:w="108" w:type="dxa"/>
        </w:tblCellMar>
      </w:tblPr>
      <w:tblGrid>
        <w:gridCol w:w="649"/>
        <w:gridCol w:w="3521"/>
        <w:gridCol w:w="1275"/>
        <w:gridCol w:w="2287"/>
        <w:gridCol w:w="2421"/>
        <w:gridCol w:w="3440"/>
      </w:tblGrid>
      <w:tr>
        <w:trPr>
          <w:trHeight w:val="144" w:hRule="atLeast"/>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 </w:t>
            </w:r>
            <w:r>
              <w:rPr>
                <w:rFonts w:ascii="Liberation Serif" w:hAnsi="Liberation Serif"/>
                <w:b/>
                <w:i w:val="false"/>
                <w:color w:val="000000"/>
                <w:sz w:val="24"/>
                <w:szCs w:val="24"/>
              </w:rPr>
              <w:t xml:space="preserve">п/п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35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Наименование разделов и тем программы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5983"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i w:val="false"/>
                <w:color w:val="000000"/>
                <w:sz w:val="24"/>
                <w:szCs w:val="24"/>
              </w:rPr>
              <w:t>Количество часов</w:t>
            </w:r>
          </w:p>
        </w:tc>
        <w:tc>
          <w:tcPr>
            <w:tcW w:w="34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Электронные (цифровые) образовательные ресурсы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r>
      <w:tr>
        <w:trPr>
          <w:trHeight w:val="144" w:hRule="atLeast"/>
        </w:trPr>
        <w:tc>
          <w:tcPr>
            <w:tcW w:w="649"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c>
          <w:tcPr>
            <w:tcW w:w="3521"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Всего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Контрольные работы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 xml:space="preserve">Практические работы </w:t>
            </w:r>
          </w:p>
          <w:p>
            <w:pPr>
              <w:pStyle w:val="Normal"/>
              <w:spacing w:before="0" w:after="0"/>
              <w:ind w:left="135" w:hanging="0"/>
              <w:jc w:val="left"/>
              <w:rPr>
                <w:rFonts w:ascii="Liberation Serif" w:hAnsi="Liberation Serif"/>
                <w:sz w:val="24"/>
                <w:szCs w:val="24"/>
              </w:rPr>
            </w:pPr>
            <w:r>
              <w:rPr>
                <w:rFonts w:ascii="Liberation Serif" w:hAnsi="Liberation Serif"/>
                <w:sz w:val="24"/>
                <w:szCs w:val="24"/>
              </w:rPr>
            </w:r>
          </w:p>
        </w:tc>
        <w:tc>
          <w:tcPr>
            <w:tcW w:w="3440" w:type="dxa"/>
            <w:vMerge w:val="continue"/>
            <w:tcBorders>
              <w:left w:val="single" w:sz="6" w:space="0" w:color="000000"/>
              <w:bottom w:val="single" w:sz="6" w:space="0" w:color="000000"/>
              <w:right w:val="single" w:sz="6" w:space="0" w:color="000000"/>
            </w:tcBorders>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1.</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моего «я»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семья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7">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день рождения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8">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любимая еда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49">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день (распорядок дня, домашние обязанности)</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0">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1.5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1">
              <w:r>
                <w:rPr>
                  <w:rFonts w:ascii="Liberation Serif" w:hAnsi="Liberation Serif"/>
                  <w:b w:val="false"/>
                  <w:i w:val="false"/>
                  <w:color w:val="0000FF"/>
                  <w:sz w:val="24"/>
                  <w:szCs w:val="24"/>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15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2.</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моих увлечений</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Любимая игрушка, игра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2">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Мой питомец</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3">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Любимые занятия. Занятия спортом</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4">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Любимая сказка/история/рассказ</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5">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Выходной день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6">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Каникулы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7">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2.7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8">
              <w:r>
                <w:rPr>
                  <w:rFonts w:ascii="Liberation Serif" w:hAnsi="Liberation Serif"/>
                  <w:b w:val="false"/>
                  <w:i w:val="false"/>
                  <w:color w:val="0000FF"/>
                  <w:sz w:val="24"/>
                  <w:szCs w:val="24"/>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17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3.</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Мир вокруг меня</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комната (квартира, дом), предметы мебели и интерьера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59">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школа, любимые учебные предметы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0">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Мои друзья, их внешность и черты характера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1">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Моя малая родина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3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2">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3.5</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Путешествия</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3">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3.6</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Дикие и домашние животные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4">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3.7</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Погода. Времена года (месяцы)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5">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3.8</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Покупки</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6">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3.9</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7">
              <w:r>
                <w:rPr>
                  <w:rFonts w:ascii="Liberation Serif" w:hAnsi="Liberation Serif"/>
                  <w:b w:val="false"/>
                  <w:i w:val="false"/>
                  <w:color w:val="0000FF"/>
                  <w:sz w:val="24"/>
                  <w:szCs w:val="24"/>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23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i w:val="false"/>
                <w:color w:val="000000"/>
                <w:sz w:val="24"/>
                <w:szCs w:val="24"/>
              </w:rPr>
              <w:t>Раздел 4.</w:t>
            </w:r>
            <w:r>
              <w:rPr>
                <w:rFonts w:ascii="Liberation Serif" w:hAnsi="Liberation Serif"/>
                <w:b w:val="false"/>
                <w:i w:val="false"/>
                <w:color w:val="000000"/>
                <w:sz w:val="24"/>
                <w:szCs w:val="24"/>
              </w:rPr>
              <w:t xml:space="preserve"> </w:t>
            </w:r>
            <w:r>
              <w:rPr>
                <w:rFonts w:ascii="Liberation Serif" w:hAnsi="Liberation Serif"/>
                <w:b/>
                <w:i w:val="false"/>
                <w:color w:val="000000"/>
                <w:sz w:val="24"/>
                <w:szCs w:val="24"/>
              </w:rPr>
              <w:t>Родная страна и страны изучаемого языка</w:t>
            </w:r>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4.1</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Россия и страна/страны изучаемого языка, основные достопримечательности и интересные факты</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8">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4.2</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Произведения детского фольклора. Литературные персонажи детских книг</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5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69">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4.3</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Праздники родной страны и стран изучаемого языка</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70">
              <w:r>
                <w:rPr>
                  <w:rFonts w:ascii="Liberation Serif" w:hAnsi="Liberation Serif"/>
                  <w:b w:val="false"/>
                  <w:i w:val="false"/>
                  <w:color w:val="0000FF"/>
                  <w:sz w:val="24"/>
                  <w:szCs w:val="24"/>
                  <w:u w:val="single"/>
                </w:rPr>
                <w:t>https://m.edsoo.ru/7f412652</w:t>
              </w:r>
            </w:hyperlink>
          </w:p>
        </w:tc>
      </w:tr>
      <w:tr>
        <w:trPr>
          <w:trHeight w:val="144" w:hRule="atLeast"/>
        </w:trPr>
        <w:tc>
          <w:tcPr>
            <w:tcW w:w="64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0" w:hanging="0"/>
              <w:jc w:val="left"/>
              <w:rPr>
                <w:rFonts w:ascii="Liberation Serif" w:hAnsi="Liberation Serif"/>
                <w:sz w:val="24"/>
                <w:szCs w:val="24"/>
              </w:rPr>
            </w:pPr>
            <w:r>
              <w:rPr>
                <w:rFonts w:ascii="Liberation Serif" w:hAnsi="Liberation Serif"/>
                <w:b w:val="false"/>
                <w:i w:val="false"/>
                <w:color w:val="000000"/>
                <w:sz w:val="24"/>
                <w:szCs w:val="24"/>
              </w:rPr>
              <w:t>4.4</w:t>
            </w:r>
          </w:p>
        </w:tc>
        <w:tc>
          <w:tcPr>
            <w:tcW w:w="352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2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sz w:val="24"/>
                <w:szCs w:val="24"/>
              </w:rPr>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pPr>
            <w:r>
              <w:rPr>
                <w:rFonts w:ascii="Liberation Serif" w:hAnsi="Liberation Serif"/>
                <w:b w:val="false"/>
                <w:i w:val="false"/>
                <w:color w:val="000000"/>
                <w:sz w:val="24"/>
                <w:szCs w:val="24"/>
              </w:rPr>
              <w:t xml:space="preserve">Библиотека ЦОК </w:t>
            </w:r>
            <w:hyperlink r:id="rId71">
              <w:r>
                <w:rPr>
                  <w:rFonts w:ascii="Liberation Serif" w:hAnsi="Liberation Serif"/>
                  <w:b w:val="false"/>
                  <w:i w:val="false"/>
                  <w:color w:val="0000FF"/>
                  <w:sz w:val="24"/>
                  <w:szCs w:val="24"/>
                  <w:u w:val="single"/>
                </w:rPr>
                <w:t>https://m.edsoo.ru/7f412652</w:t>
              </w:r>
            </w:hyperlink>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13 </w:t>
            </w:r>
          </w:p>
        </w:tc>
        <w:tc>
          <w:tcPr>
            <w:tcW w:w="8148" w:type="dxa"/>
            <w:gridSpan w:val="3"/>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r>
        <w:trPr>
          <w:trHeight w:val="144" w:hRule="atLeast"/>
        </w:trPr>
        <w:tc>
          <w:tcPr>
            <w:tcW w:w="417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left"/>
              <w:rPr>
                <w:rFonts w:ascii="Liberation Serif" w:hAnsi="Liberation Serif"/>
                <w:sz w:val="24"/>
                <w:szCs w:val="24"/>
              </w:rPr>
            </w:pPr>
            <w:r>
              <w:rPr>
                <w:rFonts w:ascii="Liberation Serif" w:hAnsi="Liberation Serif"/>
                <w:b w:val="false"/>
                <w:i w:val="false"/>
                <w:color w:val="000000"/>
                <w:sz w:val="24"/>
                <w:szCs w:val="24"/>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68 </w:t>
            </w:r>
          </w:p>
        </w:tc>
        <w:tc>
          <w:tcPr>
            <w:tcW w:w="2287"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4 </w:t>
            </w:r>
          </w:p>
        </w:tc>
        <w:tc>
          <w:tcPr>
            <w:tcW w:w="2421" w:type="dxa"/>
            <w:tcBorders>
              <w:top w:val="single" w:sz="6" w:space="0" w:color="000000"/>
              <w:left w:val="single" w:sz="6" w:space="0" w:color="000000"/>
              <w:bottom w:val="single" w:sz="6" w:space="0" w:color="000000"/>
              <w:right w:val="single" w:sz="6" w:space="0" w:color="000000"/>
            </w:tcBorders>
            <w:vAlign w:val="center"/>
          </w:tcPr>
          <w:p>
            <w:pPr>
              <w:pStyle w:val="Normal"/>
              <w:spacing w:lineRule="exact" w:line="276" w:before="0" w:after="0"/>
              <w:ind w:left="135" w:hanging="0"/>
              <w:jc w:val="center"/>
              <w:rPr>
                <w:rFonts w:ascii="Liberation Serif" w:hAnsi="Liberation Serif"/>
                <w:sz w:val="24"/>
                <w:szCs w:val="24"/>
              </w:rPr>
            </w:pPr>
            <w:r>
              <w:rPr>
                <w:rFonts w:ascii="Liberation Serif" w:hAnsi="Liberation Serif"/>
                <w:b w:val="false"/>
                <w:i w:val="false"/>
                <w:color w:val="000000"/>
                <w:sz w:val="24"/>
                <w:szCs w:val="24"/>
              </w:rPr>
              <w:t xml:space="preserve"> </w:t>
            </w:r>
            <w:r>
              <w:rPr>
                <w:rFonts w:ascii="Liberation Serif" w:hAnsi="Liberation Serif"/>
                <w:b w:val="false"/>
                <w:i w:val="false"/>
                <w:color w:val="000000"/>
                <w:sz w:val="24"/>
                <w:szCs w:val="24"/>
              </w:rPr>
              <w:t xml:space="preserve">0 </w:t>
            </w:r>
          </w:p>
        </w:tc>
        <w:tc>
          <w:tcPr>
            <w:tcW w:w="344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jc w:val="left"/>
              <w:rPr>
                <w:rFonts w:ascii="Liberation Serif" w:hAnsi="Liberation Serif"/>
                <w:sz w:val="24"/>
                <w:szCs w:val="24"/>
              </w:rPr>
            </w:pPr>
            <w:r>
              <w:rPr>
                <w:rFonts w:ascii="Liberation Serif" w:hAnsi="Liberation Serif"/>
                <w:sz w:val="24"/>
                <w:szCs w:val="24"/>
              </w:rPr>
            </w:r>
          </w:p>
        </w:tc>
      </w:tr>
    </w:tbl>
    <w:p>
      <w:pPr>
        <w:sectPr>
          <w:type w:val="nextPage"/>
          <w:pgSz w:orient="landscape" w:w="16383" w:h="11906"/>
          <w:pgMar w:left="1440" w:right="1440" w:header="0" w:top="1440" w:footer="0" w:bottom="1440" w:gutter="0"/>
          <w:pgNumType w:fmt="decimal"/>
          <w:formProt w:val="false"/>
          <w:textDirection w:val="lrTb"/>
          <w:docGrid w:type="default" w:linePitch="100" w:charSpace="4096"/>
        </w:sectPr>
      </w:pPr>
    </w:p>
    <w:p>
      <w:pPr>
        <w:pStyle w:val="Normal"/>
        <w:spacing w:lineRule="exact" w:line="480" w:before="0" w:after="0"/>
        <w:ind w:hanging="0"/>
        <w:jc w:val="left"/>
        <w:rPr/>
      </w:pPr>
      <w:r>
        <w:rPr/>
      </w:r>
      <w:bookmarkStart w:id="23" w:name="block-463560"/>
      <w:bookmarkStart w:id="24" w:name="block-4635601"/>
      <w:bookmarkStart w:id="25" w:name="block-463560"/>
      <w:bookmarkStart w:id="26" w:name="block-4635601"/>
      <w:bookmarkEnd w:id="25"/>
      <w:bookmarkEnd w:id="26"/>
    </w:p>
    <w:sectPr>
      <w:type w:val="nextPage"/>
      <w:pgSz w:orient="landscape" w:w="16383" w:h="11906"/>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 w:name="Liberation Serif">
    <w:altName w:val="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4612" w:hanging="360"/>
      </w:pPr>
      <w:rPr>
        <w:rFonts w:ascii="Symbol" w:hAnsi="Symbol" w:cs="Symbol" w:hint="default"/>
      </w:rPr>
    </w:lvl>
    <w:lvl w:ilvl="1">
      <w:start w:val="1"/>
      <w:numFmt w:val="bullet"/>
      <w:lvlText w:val="o"/>
      <w:lvlJc w:val="left"/>
      <w:pPr>
        <w:tabs>
          <w:tab w:val="num" w:pos="0"/>
        </w:tabs>
        <w:ind w:left="5332" w:hanging="360"/>
      </w:pPr>
      <w:rPr>
        <w:rFonts w:ascii="Courier New" w:hAnsi="Courier New" w:cs="Courier New" w:hint="default"/>
      </w:rPr>
    </w:lvl>
    <w:lvl w:ilvl="2">
      <w:start w:val="1"/>
      <w:numFmt w:val="bullet"/>
      <w:lvlText w:val=""/>
      <w:lvlJc w:val="left"/>
      <w:pPr>
        <w:tabs>
          <w:tab w:val="num" w:pos="0"/>
        </w:tabs>
        <w:ind w:left="6052" w:hanging="360"/>
      </w:pPr>
      <w:rPr>
        <w:rFonts w:ascii="Wingdings" w:hAnsi="Wingdings" w:cs="Wingdings" w:hint="default"/>
      </w:rPr>
    </w:lvl>
    <w:lvl w:ilvl="3">
      <w:start w:val="1"/>
      <w:numFmt w:val="bullet"/>
      <w:lvlText w:val=""/>
      <w:lvlJc w:val="left"/>
      <w:pPr>
        <w:tabs>
          <w:tab w:val="num" w:pos="0"/>
        </w:tabs>
        <w:ind w:left="6772" w:hanging="360"/>
      </w:pPr>
      <w:rPr>
        <w:rFonts w:ascii="Symbol" w:hAnsi="Symbol" w:cs="Symbol" w:hint="default"/>
      </w:rPr>
    </w:lvl>
    <w:lvl w:ilvl="4">
      <w:start w:val="1"/>
      <w:numFmt w:val="bullet"/>
      <w:lvlText w:val="o"/>
      <w:lvlJc w:val="left"/>
      <w:pPr>
        <w:tabs>
          <w:tab w:val="num" w:pos="0"/>
        </w:tabs>
        <w:ind w:left="7492" w:hanging="360"/>
      </w:pPr>
      <w:rPr>
        <w:rFonts w:ascii="Courier New" w:hAnsi="Courier New" w:cs="Courier New" w:hint="default"/>
      </w:rPr>
    </w:lvl>
    <w:lvl w:ilvl="5">
      <w:start w:val="1"/>
      <w:numFmt w:val="bullet"/>
      <w:lvlText w:val=""/>
      <w:lvlJc w:val="left"/>
      <w:pPr>
        <w:tabs>
          <w:tab w:val="num" w:pos="0"/>
        </w:tabs>
        <w:ind w:left="8212" w:hanging="360"/>
      </w:pPr>
      <w:rPr>
        <w:rFonts w:ascii="Wingdings" w:hAnsi="Wingdings" w:cs="Wingdings" w:hint="default"/>
      </w:rPr>
    </w:lvl>
    <w:lvl w:ilvl="6">
      <w:start w:val="1"/>
      <w:numFmt w:val="bullet"/>
      <w:lvlText w:val=""/>
      <w:lvlJc w:val="left"/>
      <w:pPr>
        <w:tabs>
          <w:tab w:val="num" w:pos="0"/>
        </w:tabs>
        <w:ind w:left="8932" w:hanging="360"/>
      </w:pPr>
      <w:rPr>
        <w:rFonts w:ascii="Symbol" w:hAnsi="Symbol" w:cs="Symbol" w:hint="default"/>
      </w:rPr>
    </w:lvl>
    <w:lvl w:ilvl="7">
      <w:start w:val="1"/>
      <w:numFmt w:val="bullet"/>
      <w:lvlText w:val="o"/>
      <w:lvlJc w:val="left"/>
      <w:pPr>
        <w:tabs>
          <w:tab w:val="num" w:pos="0"/>
        </w:tabs>
        <w:ind w:left="9652" w:hanging="360"/>
      </w:pPr>
      <w:rPr>
        <w:rFonts w:ascii="Courier New" w:hAnsi="Courier New" w:cs="Courier New" w:hint="default"/>
      </w:rPr>
    </w:lvl>
    <w:lvl w:ilvl="8">
      <w:start w:val="1"/>
      <w:numFmt w:val="bullet"/>
      <w:lvlText w:val=""/>
      <w:lvlJc w:val="left"/>
      <w:pPr>
        <w:tabs>
          <w:tab w:val="num" w:pos="0"/>
        </w:tabs>
        <w:ind w:left="10372"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7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CharAttribute501">
    <w:name w:val="CharAttribute501"/>
    <w:qFormat/>
    <w:rPr>
      <w:rFonts w:ascii="Times New Roman" w:hAnsi="Times New Roman" w:eastAsia="Times New Roman" w:cs="Times New Roman"/>
      <w:i/>
      <w:iCs w:val="false"/>
      <w:sz w:val="28"/>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rPr>
  </w:style>
  <w:style w:type="paragraph" w:styleId="Style17">
    <w:name w:val="Верхний и нижний колонтитулы"/>
    <w:basedOn w:val="Normal"/>
    <w:qFormat/>
    <w:pPr/>
    <w:rPr/>
  </w:style>
  <w:style w:type="paragraph" w:styleId="Style18">
    <w:name w:val="Header"/>
    <w:basedOn w:val="Normal"/>
    <w:link w:val="HeaderChar"/>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ListParagraph">
    <w:name w:val="List Paragraph"/>
    <w:basedOn w:val="Normal"/>
    <w:qFormat/>
    <w:pPr>
      <w:spacing w:before="0" w:after="5"/>
      <w:ind w:left="720" w:right="1617" w:hanging="5"/>
      <w:contextualSpacing/>
    </w:pPr>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isk.yandex.ru/d/ZEYPCF3ceS7g6Q" TargetMode="External"/><Relationship Id="rId4" Type="http://schemas.openxmlformats.org/officeDocument/2006/relationships/hyperlink" Target="https://disk.yandex.ru/d/ZEYPCF3ceS7g6Q" TargetMode="External"/><Relationship Id="rId5" Type="http://schemas.openxmlformats.org/officeDocument/2006/relationships/hyperlink" Target="https://disk.yandex.ru/d/ZEYPCF3ceS7g6Q" TargetMode="External"/><Relationship Id="rId6" Type="http://schemas.openxmlformats.org/officeDocument/2006/relationships/hyperlink" Target="https://disk.yandex.ru/d/ZEYPCF3ceS7g6Q" TargetMode="External"/><Relationship Id="rId7" Type="http://schemas.openxmlformats.org/officeDocument/2006/relationships/hyperlink" Target="https://disk.yandex.ru/d/ZEYPCF3ceS7g6Q" TargetMode="External"/><Relationship Id="rId8" Type="http://schemas.openxmlformats.org/officeDocument/2006/relationships/hyperlink" Target="https://disk.yandex.ru/d/ZEYPCF3ceS7g6Q" TargetMode="External"/><Relationship Id="rId9" Type="http://schemas.openxmlformats.org/officeDocument/2006/relationships/hyperlink" Target="https://disk.yandex.ru/d/ZEYPCF3ceS7g6Q" TargetMode="External"/><Relationship Id="rId10" Type="http://schemas.openxmlformats.org/officeDocument/2006/relationships/hyperlink" Target="https://disk.yandex.ru/d/ZEYPCF3ceS7g6Q" TargetMode="External"/><Relationship Id="rId11" Type="http://schemas.openxmlformats.org/officeDocument/2006/relationships/hyperlink" Target="https://disk.yandex.ru/d/ZEYPCF3ceS7g6Q" TargetMode="External"/><Relationship Id="rId12" Type="http://schemas.openxmlformats.org/officeDocument/2006/relationships/hyperlink" Target="https://disk.yandex.ru/d/ZEYPCF3ceS7g6Q" TargetMode="External"/><Relationship Id="rId13" Type="http://schemas.openxmlformats.org/officeDocument/2006/relationships/hyperlink" Target="https://disk.yandex.ru/d/ZEYPCF3ceS7g6Q" TargetMode="External"/><Relationship Id="rId14" Type="http://schemas.openxmlformats.org/officeDocument/2006/relationships/hyperlink" Target="https://disk.yandex.ru/d/ZEYPCF3ceS7g6Q" TargetMode="External"/><Relationship Id="rId15" Type="http://schemas.openxmlformats.org/officeDocument/2006/relationships/hyperlink" Target="https://disk.yandex.ru/d/ZEYPCF3ceS7g6Q" TargetMode="External"/><Relationship Id="rId16" Type="http://schemas.openxmlformats.org/officeDocument/2006/relationships/hyperlink" Target="https://disk.yandex.ru/d/ZEYPCF3ceS7g6Q" TargetMode="External"/><Relationship Id="rId17" Type="http://schemas.openxmlformats.org/officeDocument/2006/relationships/hyperlink" Target="https://disk.yandex.ru/d/ZEYPCF3ceS7g6Q" TargetMode="External"/><Relationship Id="rId18" Type="http://schemas.openxmlformats.org/officeDocument/2006/relationships/hyperlink" Target="https://disk.yandex.ru/d/ZEYPCF3ceS7g6Q" TargetMode="External"/><Relationship Id="rId19" Type="http://schemas.openxmlformats.org/officeDocument/2006/relationships/hyperlink" Target="https://disk.yandex.ru/d/ZEYPCF3ceS7g6Q" TargetMode="External"/><Relationship Id="rId20" Type="http://schemas.openxmlformats.org/officeDocument/2006/relationships/hyperlink" Target="https://disk.yandex.ru/d/ZEYPCF3ceS7g6Q" TargetMode="External"/><Relationship Id="rId21" Type="http://schemas.openxmlformats.org/officeDocument/2006/relationships/hyperlink" Target="https://disk.yandex.ru/d/ZEYPCF3ceS7g6Q" TargetMode="External"/><Relationship Id="rId22" Type="http://schemas.openxmlformats.org/officeDocument/2006/relationships/hyperlink" Target="https://disk.yandex.ru/d/ZEYPCF3ceS7g6Q" TargetMode="External"/><Relationship Id="rId23" Type="http://schemas.openxmlformats.org/officeDocument/2006/relationships/hyperlink" Target="https://m.edsoo.ru/7f411518" TargetMode="External"/><Relationship Id="rId24" Type="http://schemas.openxmlformats.org/officeDocument/2006/relationships/hyperlink" Target="https://m.edsoo.ru/7f411518" TargetMode="External"/><Relationship Id="rId25" Type="http://schemas.openxmlformats.org/officeDocument/2006/relationships/hyperlink" Target="https://m.edsoo.ru/7f411518" TargetMode="External"/><Relationship Id="rId26" Type="http://schemas.openxmlformats.org/officeDocument/2006/relationships/hyperlink" Target="https://m.edsoo.ru/7f411518" TargetMode="External"/><Relationship Id="rId27" Type="http://schemas.openxmlformats.org/officeDocument/2006/relationships/hyperlink" Target="https://m.edsoo.ru/7f411518" TargetMode="External"/><Relationship Id="rId28" Type="http://schemas.openxmlformats.org/officeDocument/2006/relationships/hyperlink" Target="https://m.edsoo.ru/7f411518" TargetMode="External"/><Relationship Id="rId29" Type="http://schemas.openxmlformats.org/officeDocument/2006/relationships/hyperlink" Target="https://m.edsoo.ru/7f411518" TargetMode="External"/><Relationship Id="rId30" Type="http://schemas.openxmlformats.org/officeDocument/2006/relationships/hyperlink" Target="https://m.edsoo.ru/7f411518" TargetMode="External"/><Relationship Id="rId3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3" Type="http://schemas.openxmlformats.org/officeDocument/2006/relationships/hyperlink" Target="https://m.edsoo.ru/7f411518" TargetMode="External"/><Relationship Id="rId34" Type="http://schemas.openxmlformats.org/officeDocument/2006/relationships/hyperlink" Target="https://m.edsoo.ru/7f411518" TargetMode="External"/><Relationship Id="rId35" Type="http://schemas.openxmlformats.org/officeDocument/2006/relationships/hyperlink" Target="https://m.edsoo.ru/7f411518" TargetMode="External"/><Relationship Id="rId36" Type="http://schemas.openxmlformats.org/officeDocument/2006/relationships/hyperlink" Target="https://m.edsoo.ru/7f411518" TargetMode="External"/><Relationship Id="rId37" Type="http://schemas.openxmlformats.org/officeDocument/2006/relationships/hyperlink" Target="https://m.edsoo.ru/7f411518" TargetMode="External"/><Relationship Id="rId38" Type="http://schemas.openxmlformats.org/officeDocument/2006/relationships/hyperlink" Target="https://m.edsoo.ru/7f411518" TargetMode="External"/><Relationship Id="rId39" Type="http://schemas.openxmlformats.org/officeDocument/2006/relationships/hyperlink" Target="https://m.edsoo.ru/7f411518" TargetMode="External"/><Relationship Id="rId40" Type="http://schemas.openxmlformats.org/officeDocument/2006/relationships/hyperlink" Target="https://m.edsoo.ru/7f411518" TargetMode="External"/><Relationship Id="rId41" Type="http://schemas.openxmlformats.org/officeDocument/2006/relationships/hyperlink" Target="https://m.edsoo.ru/7f411518" TargetMode="External"/><Relationship Id="rId42" Type="http://schemas.openxmlformats.org/officeDocument/2006/relationships/hyperlink" Target="https://m.edsoo.ru/7f411518" TargetMode="External"/><Relationship Id="rId43" Type="http://schemas.openxmlformats.org/officeDocument/2006/relationships/hyperlink" Target="https://m.edsoo.ru/7f411518" TargetMode="External"/><Relationship Id="rId44" Type="http://schemas.openxmlformats.org/officeDocument/2006/relationships/hyperlink" Target="https://m.edsoo.ru/7f411518" TargetMode="External"/><Relationship Id="rId45" Type="http://schemas.openxmlformats.org/officeDocument/2006/relationships/hyperlink" Target="https://m.edsoo.ru/7f411518" TargetMode="External"/><Relationship Id="rId46" Type="http://schemas.openxmlformats.org/officeDocument/2006/relationships/hyperlink" Target="https://m.edsoo.ru/7f411518" TargetMode="External"/><Relationship Id="rId47" Type="http://schemas.openxmlformats.org/officeDocument/2006/relationships/hyperlink" Target="https://m.edsoo.ru/7f412652" TargetMode="External"/><Relationship Id="rId48" Type="http://schemas.openxmlformats.org/officeDocument/2006/relationships/hyperlink" Target="https://m.edsoo.ru/7f412652" TargetMode="External"/><Relationship Id="rId49" Type="http://schemas.openxmlformats.org/officeDocument/2006/relationships/hyperlink" Target="https://m.edsoo.ru/7f412652" TargetMode="External"/><Relationship Id="rId50" Type="http://schemas.openxmlformats.org/officeDocument/2006/relationships/hyperlink" Target="https://m.edsoo.ru/7f412652" TargetMode="External"/><Relationship Id="rId51" Type="http://schemas.openxmlformats.org/officeDocument/2006/relationships/hyperlink" Target="https://m.edsoo.ru/7f412652" TargetMode="External"/><Relationship Id="rId52" Type="http://schemas.openxmlformats.org/officeDocument/2006/relationships/hyperlink" Target="https://m.edsoo.ru/7f412652" TargetMode="External"/><Relationship Id="rId53" Type="http://schemas.openxmlformats.org/officeDocument/2006/relationships/hyperlink" Target="https://m.edsoo.ru/7f412652" TargetMode="External"/><Relationship Id="rId54" Type="http://schemas.openxmlformats.org/officeDocument/2006/relationships/hyperlink" Target="https://m.edsoo.ru/7f412652" TargetMode="External"/><Relationship Id="rId55" Type="http://schemas.openxmlformats.org/officeDocument/2006/relationships/hyperlink" Target="https://m.edsoo.ru/7f412652" TargetMode="External"/><Relationship Id="rId56" Type="http://schemas.openxmlformats.org/officeDocument/2006/relationships/hyperlink" Target="https://m.edsoo.ru/7f412652" TargetMode="External"/><Relationship Id="rId57" Type="http://schemas.openxmlformats.org/officeDocument/2006/relationships/hyperlink" Target="https://m.edsoo.ru/7f412652" TargetMode="External"/><Relationship Id="rId58" Type="http://schemas.openxmlformats.org/officeDocument/2006/relationships/hyperlink" Target="https://m.edsoo.ru/7f412652" TargetMode="External"/><Relationship Id="rId59" Type="http://schemas.openxmlformats.org/officeDocument/2006/relationships/hyperlink" Target="https://m.edsoo.ru/7f412652" TargetMode="External"/><Relationship Id="rId60" Type="http://schemas.openxmlformats.org/officeDocument/2006/relationships/hyperlink" Target="https://m.edsoo.ru/7f412652" TargetMode="External"/><Relationship Id="rId61" Type="http://schemas.openxmlformats.org/officeDocument/2006/relationships/hyperlink" Target="https://m.edsoo.ru/7f412652" TargetMode="External"/><Relationship Id="rId62" Type="http://schemas.openxmlformats.org/officeDocument/2006/relationships/hyperlink" Target="https://m.edsoo.ru/7f412652" TargetMode="External"/><Relationship Id="rId63" Type="http://schemas.openxmlformats.org/officeDocument/2006/relationships/hyperlink" Target="https://m.edsoo.ru/7f412652" TargetMode="External"/><Relationship Id="rId64" Type="http://schemas.openxmlformats.org/officeDocument/2006/relationships/hyperlink" Target="https://m.edsoo.ru/7f412652" TargetMode="External"/><Relationship Id="rId65" Type="http://schemas.openxmlformats.org/officeDocument/2006/relationships/hyperlink" Target="https://m.edsoo.ru/7f412652" TargetMode="External"/><Relationship Id="rId66" Type="http://schemas.openxmlformats.org/officeDocument/2006/relationships/hyperlink" Target="https://m.edsoo.ru/7f412652" TargetMode="External"/><Relationship Id="rId67" Type="http://schemas.openxmlformats.org/officeDocument/2006/relationships/hyperlink" Target="https://m.edsoo.ru/7f412652" TargetMode="External"/><Relationship Id="rId68" Type="http://schemas.openxmlformats.org/officeDocument/2006/relationships/hyperlink" Target="https://m.edsoo.ru/7f412652" TargetMode="External"/><Relationship Id="rId69" Type="http://schemas.openxmlformats.org/officeDocument/2006/relationships/hyperlink" Target="https://m.edsoo.ru/7f412652" TargetMode="External"/><Relationship Id="rId70" Type="http://schemas.openxmlformats.org/officeDocument/2006/relationships/hyperlink" Target="https://m.edsoo.ru/7f412652" TargetMode="External"/><Relationship Id="rId71" Type="http://schemas.openxmlformats.org/officeDocument/2006/relationships/hyperlink" Target="https://m.edsoo.ru/7f412652" TargetMode="External"/><Relationship Id="rId72" Type="http://schemas.openxmlformats.org/officeDocument/2006/relationships/numbering" Target="numbering.xml"/><Relationship Id="rId73" Type="http://schemas.openxmlformats.org/officeDocument/2006/relationships/fontTable" Target="fontTable.xml"/><Relationship Id="rId7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35</Pages>
  <Words>8238</Words>
  <Characters>58774</Characters>
  <CharactersWithSpaces>66369</CharactersWithSpaces>
  <Paragraphs>861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2023-08-29T13:31:08Z</dcterms:modified>
  <cp:revision>3</cp:revision>
  <dc:subject/>
  <dc:title/>
</cp:coreProperties>
</file>